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LAS REDES SOCIALES PDF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s-redes-sociales-pdf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En la actualidad, las redes sociales se han convertido en una parte integral de la vida de muchas personas en todo el mundo. Estas plataformas digitales permiten a las personas conectarse con amigos, familiares y personas de intereses similares, compartir contenido, participar en debates y mantenerse informados sobre eventos y noticias actuales. Este informe tiene como objetivo proporcionar una visión general sobre las redes sociales, explorar sus beneficios y desventajas, y examinar su impacto en la sociedad.</w:t>
        <w:br/>
        <w:br/>
        <w:t>Desarrollo</w:t>
        <w:br/>
        <w:br/>
        <w:t>1. Definición de redes sociales</w:t>
        <w:br/>
        <w:t>Las redes sociales son plataformas en línea que permiten a los usuarios crear perfiles personales, compartir contenido, conectarse y comunicarse con otros usuarios a través de mensajes, publicaciones y comentarios. Algunas de las redes sociales más populares incluyen Facebook, Twitter, Instagram y LinkedIn.</w:t>
        <w:br/>
        <w:br/>
        <w:t>2. Beneficios de las redes sociales</w:t>
        <w:br/>
        <w:t>- Conexión con otros: Las redes sociales permiten que las personas se conecten con amigos, familiares y personas de intereses similares, independientemente de la distancia geográfica. Esto facilita el mantenimiento de relaciones a larga distancia y la posibilidad de hacer nuevos amigos.</w:t>
        <w:br/>
        <w:t>- Comunicación: Las redes sociales facilitan la comunicación rápida y directa entre los usuarios. El intercambio de información y la participación en debates y discusiones se vuelven más accesibles y eficientes.</w:t>
        <w:br/>
        <w:t>- Compartir contenido: Las redes sociales permiten a los usuarios compartir fotos, videos, artículos y otros tipos de contenido con sus contactos. Esto brinda la oportunidad de expresarse, mostrar habilidades y talentos, y promover causas u organizaciones importantes.</w:t>
        <w:br/>
        <w:t>- Mantenerse informado: Las redes sociales son una fuente de noticias e información actualizada. Muchos medios de comunicación y organizaciones publican contenido en sus perfiles, lo que permite a los usuarios mantenerse informados sobre eventos y sucesos de interés.</w:t>
        <w:br/>
        <w:br/>
        <w:t>3. Desventajas de las redes sociales</w:t>
        <w:br/>
        <w:t>- Adicción: El uso excesivo de las redes sociales puede llevar a una adicción, afectando negativamente la salud mental y emocional de una persona. Además, la adicción puede tener un impacto negativo en otras áreas de la vida, como el rendimiento académico o laboral.</w:t>
        <w:br/>
        <w:t>- Privacidad: La publicación de información personal en las redes sociales puede tener implicaciones negativas en términos de privacidad. Es importante ser consciente de las configuraciones de privacidad y tener precaución al compartir información personal en línea.</w:t>
        <w:br/>
        <w:t>- Ciberbullying: Las redes sociales pueden ser utilizadas como plataformas para el acoso, la intimidación y el ciberbullying. Esto puede tener un impacto negativo en la salud mental y emocional de las personas afectadas.</w:t>
        <w:br/>
        <w:br/>
        <w:t>4. Impacto en la sociedad</w:t>
        <w:br/>
        <w:t>- Cambios en la forma de comunicarse: Las redes sociales han cambiado la forma en que las personas se comunican. Ahora es más fácil y rápido mantenerse en contacto con amigos y familiares, así como conectarse con nuevos contactos.</w:t>
        <w:br/>
        <w:t>- Participación ciudadana: Las redes sociales han permitido a las personas participar en debates y discusiones sobre temas sociales y políticos. Esto ha llevado a un aumento en la participación ciudadana y la formación de movimientos sociales en línea.</w:t>
        <w:br/>
        <w:t>- Influencia en la opinión pública: Las redes sociales tienen un impacto significativo en la formación de la opinión pública. La compartición masiva de contenido y la influencia de los usuarios influyentes pueden tener un impacto en la percepción de los temas y en las decisiones que se toman.</w:t>
        <w:br/>
        <w:t>- Oportunidades de negocio: Las redes sociales también han abierto oportunidades para los negocios. Muchas empresas utilizan estas plataformas para promocionar sus productos y servicios, así como para interactuar con los clientes.</w:t>
        <w:br/>
        <w:br/>
        <w:t>Conclusiones</w:t>
        <w:br/>
        <w:br/>
        <w:t>Las redes sociales han cambiado la forma en que nos relacionamos y nos comunicamos en la sociedad actual. Si bien ofrecen numerosos beneficios, también es importante ser consciente de sus desventajas y tomar medidas para usarlas de manera responsable. Las redes sociales han tenido un impacto significativo en la forma en que nos informamos, participamos en debates y enfrentamos desafíos sociales, políticos y económicos. A medida que continúan evolucionando, es fundamental analizar y comprender su influencia en nuestro día a día.</w:t>
        <w:br/>
        <w:br/>
        <w:t>Bibliografía</w:t>
        <w:br/>
        <w:br/>
        <w:t>Apellido, A. A., Apellido, B. B., &amp; Apellido, C. C. (Año). Título del artículo. Nombre de la revista, volumen (número), páginas.</w:t>
        <w:br/>
        <w:t>Apellido, A. A. (Año). Título del libro. Lugar de publicación: Editorial.</w:t>
        <w:br/>
        <w:t>Apellido, A. A. (Año). Título del sitio web. Recuperado de URL del sitio web.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