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LABORATORIO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boratori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LABORATORIO</w:t>
        <w:br/>
        <w:br/>
        <w:t>INTRODUCCIÓN</w:t>
        <w:br/>
        <w:br/>
        <w:t>Los laboratorios se han convertido en espacios cruciales para la investigación, el desarrollo de experimentos y el aprendizaje práctico. En ellos se llevan a cabo una amplia variedad de actividades que requieren de un ambiente controlado y de la utilización de distintos instrumentos y equipos especializados.</w:t>
        <w:br/>
        <w:br/>
        <w:t>El presente informe tiene como objetivo brindar una visión integral sobre los laboratorios, desde su importancia hasta su organización, seguridad y normas básicas a seguir. Asimismo, se abordarán algunos aspectos relevantes relacionados con los tipos de laboratorios, el equipamiento utilizado y las habilidades necesarias para trabajar en estos espacios.</w:t>
        <w:br/>
        <w:br/>
        <w:t>DESARROLLO</w:t>
        <w:br/>
        <w:br/>
        <w:t>1. Importancia de los laboratorios</w:t>
        <w:br/>
        <w:br/>
        <w:t>Los laboratorios son fundamentales para el avance científico y tecnológico. Permiten realizar experimentos controlados y reproducibles, lo que ayuda a obtener resultados precisos y confiables. Además, brindan a los estudiantes la oportunidad de aprender de manera práctica, lo cual refuerza la comprensión y la aplicación de conceptos teóricos.</w:t>
        <w:br/>
        <w:br/>
        <w:t>2. Tipos de laboratorios</w:t>
        <w:br/>
        <w:br/>
        <w:t>Existen diferentes tipos de laboratorios, cada uno especializado en un área particular. Algunos de los más comunes son:</w:t>
        <w:br/>
        <w:br/>
        <w:t>- Laboratorios de química: dedicados al estudio de las propiedades, composición y reacciones de la materia.</w:t>
        <w:br/>
        <w:br/>
        <w:t>- Laboratorios de biología: enfocados en el estudio de los seres vivos, desde células y organismos hasta ecosistemas completos.</w:t>
        <w:br/>
        <w:br/>
        <w:t>- Laboratorios de física: orientados a la comprensión de los fenómenos físicos y las leyes que los rigen.</w:t>
        <w:br/>
        <w:br/>
        <w:t>- Laboratorios de informática: utilizados para el desarrollo de software, pruebas de rendimiento y análisis de datos.</w:t>
        <w:br/>
        <w:br/>
        <w:t>3. Equipamiento utilizado en laboratorios</w:t>
        <w:br/>
        <w:br/>
        <w:t>Los laboratorios cuentan con una amplia variedad de instrumentos y equipos que facilitan la realización de experimentos y análisis. Algunos de los más comunes son:</w:t>
        <w:br/>
        <w:br/>
        <w:t>- Microscopios: utilizados para observar muestras a nivel microscópico.</w:t>
        <w:br/>
        <w:br/>
        <w:t>- Balanzas: para medir masas con precisión.</w:t>
        <w:br/>
        <w:br/>
        <w:t>- Centrífugas: empleadas para separar componentes de una muestra mediante la fuerza centrífuga.</w:t>
        <w:br/>
        <w:br/>
        <w:t>- Espectrofotómetros: permiten medir la cantidad de luz absorbida por una sustancia.</w:t>
        <w:br/>
        <w:br/>
        <w:t>- Autoclaves: utilizadas para esterilizar materiales mediante calor y presión.</w:t>
        <w:br/>
        <w:br/>
        <w:t>4. Habilidades necesarias para trabajar en un laboratorio</w:t>
        <w:br/>
        <w:br/>
        <w:t>El trabajo en un laboratorio requiere de habilidades específicas para garantizar la seguridad y la calidad de los experimentos. Algunas de las habilidades necesarias son:</w:t>
        <w:br/>
        <w:br/>
        <w:t>- Conocimiento de normas de seguridad: es fundamental seguir todas las normativas establecidas para garantizar la integridad física y prevenir accidentes.</w:t>
        <w:br/>
        <w:br/>
        <w:t>- Capacidad de seguimiento de procedimientos: es necesario ser preciso y meticuloso al seguir los pasos indicados en los protocolos experimentales.</w:t>
        <w:br/>
        <w:br/>
        <w:t>- Destreza en el manejo de equipos y herramientas: se debe aprender a utilizar de manera adecuada los instrumentos de laboratorio para obtener resultados óptimos.</w:t>
        <w:br/>
        <w:br/>
        <w:t>CONCLUSIÓN</w:t>
        <w:br/>
        <w:br/>
        <w:t>En conclusión, los laboratorios son lugares de vital importancia para la investigación científica, el desarrollo tecnológico y el aprendizaje práctico. Estos espacios brindan la posibilidad de llevar a cabo experimentos controlados y reproducibles, lo que facilita la obtención de resultados precisos y confiables. Además, permiten a los estudiantes adquirir habilidades prácticas que complementan sus conocimientos teóricos. Sin embargo, trabajar en un laboratorio requiere seguir normas de seguridad, utilizar correctamente el equipamiento y tener habilidades específicas para garantizar tanto la seguridad personal como la calidad de los resultados obtenidos.</w:t>
        <w:br/>
        <w:br/>
        <w:t>BIBLIOGRAFÍA</w:t>
        <w:br/>
        <w:br/>
        <w:t>American Psychological Association. (2020). Publication manual of the American Psychological Association (7th ed.). Washington, DC: American Psychological Association.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