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 VIOLENCIA EN BOLIVIA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-violencia-en-boliv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La violencia es un fenómeno social que ha afectado a diversos países alrededor del mundo, incluyendo Bolivia. Este informe tiene como objetivo analizar y comprender el problema de la violencia en Bolivia, identificar sus principales causas y consecuencias, así como proponer posibles soluciones para mitigar este problema. A través de un enfoque multidimensional, se busca brindar una visión integral de la violencia en este país.</w:t>
        <w:br/>
        <w:br/>
        <w:t>DESARROLLO</w:t>
        <w:br/>
        <w:br/>
        <w:t>1. Contexto histórico de la violencia en Bolivia</w:t>
        <w:br/>
        <w:br/>
        <w:t>La violencia en Bolivia ha estado presente a lo largo de su historia, con manifestaciones que van desde conflictos sociales y políticos hasta agresiones individuales. El país ha experimentado diferentes regímenes políticos, situaciones económicas precarias y tensiones étnicas y sociales, que han contribuido al surgimiento de actos violentos en distintos momentos.</w:t>
        <w:br/>
        <w:br/>
        <w:t>2. Causas de la violencia en Bolivia</w:t>
        <w:br/>
        <w:br/>
        <w:t>Existen múltiples factores que contribuyen a la violencia en Bolivia. Algunas de las principales causas incluyen:</w:t>
        <w:br/>
        <w:br/>
        <w:t>a) Desigualdad económica y social: La brecha entre ricos y pobres ha generado tensiones y conflictos, especialmente en áreas urbanas donde se concentra la mayor parte de la población.</w:t>
        <w:br/>
        <w:br/>
        <w:t>b) Discriminación étnica: Bolivia es un país multicultural y multiétnico, lo que ha llevado a conflictos y resentimientos entre diferentes grupos étnicos.</w:t>
        <w:br/>
        <w:br/>
        <w:t>c) Falta de acceso a servicios básicos: La falta de acceso a servicios esenciales como educación, salud y vivienda ha generado frustración y malestar entre la población, lo que puede desencadenar actos de violencia.</w:t>
        <w:br/>
        <w:br/>
        <w:t>d) Problemas de seguridad y justicia: La falta de una fuerza policial efectiva y de un sistema de justicia transparente y eficiente ha llevado a un aumento de la violencia en el país.</w:t>
        <w:br/>
        <w:br/>
        <w:t>3. Consecuencias de la violencia en Bolivia</w:t>
        <w:br/>
        <w:br/>
        <w:t>La violencia en Bolivia tiene múltiples consecuencias negativas, tanto a nivel individual como social. Algunas de las principales son:</w:t>
        <w:br/>
        <w:br/>
        <w:t>a) Pérdida de vidas humanas: Los actos violentos han ocasionado un gran número de muertes en el país, tanto a través de conflictos políticos como de la delincuencia común.</w:t>
        <w:br/>
        <w:br/>
        <w:t>b) Daño psicológico: Las personas que han sido víctimas de violencia pueden experimentar traumas psicológicos que afectan su bienestar a largo plazo.</w:t>
        <w:br/>
        <w:br/>
        <w:t>c) Desplazamiento forzado: La violencia ha llevado al desplazamiento de personas de sus hogares, lo que genera problemas de refugiados y desintegración familiar.</w:t>
        <w:br/>
        <w:br/>
        <w:t>4. Soluciones para mitigar la violencia en Bolivia</w:t>
        <w:br/>
        <w:br/>
        <w:t>Para abordar el problema de la violencia en Bolivia, es necesario implementar diversas estrategias. Algunas posibles soluciones incluyen:</w:t>
        <w:br/>
        <w:br/>
        <w:t>a) Promover la educación y la conciencia sobre los derechos humanos y la resolución pacífica de conflictos.</w:t>
        <w:br/>
        <w:br/>
        <w:t>b) Mejorar las condiciones de vida de las personas más vulnerables, garantizando acceso a servicios básicos y oportunidades de empleo.</w:t>
        <w:br/>
        <w:br/>
        <w:t>c) Fortalecer el sistema de justicia y las fuerzas de seguridad para garantizar la seguridad de la población y prevenir la impunidad en casos de violencia.</w:t>
        <w:br/>
        <w:br/>
        <w:t>CONCLUSIÓN</w:t>
        <w:br/>
        <w:br/>
        <w:t>La violencia en Bolivia es un problema complejo que ha afectado a la sociedad en diferentes niveles. Para abordar este problema, es necesario adoptar un enfoque multidimensional que atienda las causas subyacentes de la violencia y promueva la paz y la justicia social. La implementación de soluciones eficaces requerirá la colaboración de diversas instituciones y la participación activa de la sociedad civil.</w:t>
        <w:br/>
        <w:br/>
        <w:t>BIBLIOGRAFÍA</w:t>
        <w:br/>
        <w:br/>
        <w:t>1. Gudynas, E. (2010). Violencia política y polarización en Bolivia: elementos para el debate. Revista Latinoamericana de Ciencias Sociales, Niñez y Juventud, 8(2), 1605-1631.</w:t>
        <w:br/>
        <w:br/>
        <w:t>2. Tapia, N. (2015). La violencia en las relaciones interétnicas en Bolivia: El caso de Sucre. Revista Kavilando, 7(2), 193-209.</w:t>
        <w:br/>
        <w:br/>
        <w:t>3. United Nations Development Programme (UNDP). (2018). Informe sobre Desarrollo Humano Bolivia 2018. Recuperado de https://www.bo.undp.org/content/bolivia/es/home/library/poverty/bolivia-undp-2018-informe-sobre-desarrollo-humano.html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