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SEMANA SANTA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semana-sant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Informe sobre la Semana Santa</w:t>
        <w:br/>
        <w:br/>
        <w:t>Introducción</w:t>
        <w:br/>
        <w:br/>
        <w:t>La Semana Santa es una festividad religiosa de gran importancia para la tradición católica. Se celebra en distintas partes del mundo, pero especialmente en países de tradición católica como España, México y varios países de América Latina. Durante esta semana se conmemora la pasión, muerte y resurrección de Jesús, y se realizan diversas actividades y celebraciones religiosas.</w:t>
        <w:br/>
        <w:br/>
        <w:t>Desarrollo</w:t>
        <w:br/>
        <w:br/>
        <w:t>1. Orígenes y significado de la Semana Santa</w:t>
        <w:br/>
        <w:br/>
        <w:t>La Semana Santa tiene sus raíces en la tradición judía y en la celebración de la Pascua, que conmemora el éxodo de los hebreos de Egipto. Para los cristianos, la Semana Santa representa la pasión, muerte y resurrección de Jesús, quien es considerado el Mesías y el Hijo de Dios.</w:t>
        <w:br/>
        <w:br/>
        <w:t>2. Rituales y tradiciones de la Semana Santa</w:t>
        <w:br/>
        <w:br/>
        <w:t>Durante la Semana Santa se llevan a cabo una serie de rituales y tradiciones que varían según la región. Algunas de las más destacadas son:</w:t>
        <w:br/>
        <w:br/>
        <w:t>- Procesiones: Son cortejos religiosos en los que se portan imágenes religiosas que representan escenas de la pasión de Cristo. Estas procesiones suelen ir acompañadas por música y se realizan en distintos días de la semana, siendo los días más importantes el Jueves Santo y el Viernes Santo.</w:t>
        <w:br/>
        <w:br/>
        <w:t>- Pasos: Son estructuras de madera o metal sobre las que se colocan las imágenes religiosas. Estos pasos son llevados en hombros por personas llamadas "costaleros" o "cargadores".</w:t>
        <w:br/>
        <w:br/>
        <w:t>- Nazarenos: Son personas que forman parte de las cofradías y que visten túnicas y capirotes de diferentes colores. Los nazarenos suelen llevar velas o cruces en las procesiones.</w:t>
        <w:br/>
        <w:br/>
        <w:t>- Saetas: Son cánticos religiosos improvisados que se interpretan durante las procesiones. Las saetas son una tradición especialmente arraigada en Andalucía, España.</w:t>
        <w:br/>
        <w:br/>
        <w:t>- Representaciones teatrales: En algunos lugares se representan pasajes de la Pasión, muerte y resurrección de Jesús, con actores y escenarios reales.</w:t>
        <w:br/>
        <w:br/>
        <w:t>- Vigilias y celebraciones litúrgicas: Durante la Semana Santa se realizan distintas celebraciones religiosas, como las vigilias del Jueves Santo y la Vigilia Pascual.</w:t>
        <w:br/>
        <w:br/>
        <w:t>3. Celebraciones destacadas de la Semana Santa</w:t>
        <w:br/>
        <w:br/>
        <w:t>- Sevilla, España: La Semana Santa de Sevilla es una de las más conocidas y tradicionales del mundo. En esta ciudad andaluza, se realizan más de 50 procesiones a lo largo de la semana, las cuales son seguidas por miles de personas.</w:t>
        <w:br/>
        <w:br/>
        <w:t>- Taxco, México: En esta ciudad mexicana, la Semana Santa es conocida por sus espectaculares procesiones que se llevan a cabo en una noche oscura. Durante estas procesiones, las calles se iluminan únicamente con velas y antorchas.</w:t>
        <w:br/>
        <w:br/>
        <w:t>- Cusco, Perú: La Semana Santa en Cusco es una de las más antiguas y emblemáticas de América Latina. Entre las celebraciones destacadas se encuentra la procesión del Señor de los Temblores, que recorre las calles de la ciudad.</w:t>
        <w:br/>
        <w:br/>
        <w:t>- Jerusalén, Israel: La Semana Santa en Jerusalén es particularmente especial debido a que es donde tuvieron lugar los eventos que se conmemoran durante esta festividad. Las celebraciones incluyen la procesión del Domingo de Ramos y la visita a la Iglesia del Santo Sepulcro.</w:t>
        <w:br/>
        <w:br/>
        <w:t>4. Impacto cultural y turístico de la Semana Santa</w:t>
        <w:br/>
        <w:br/>
        <w:t>La Semana Santa tiene un gran impacto cultural y turístico en las ciudades y regiones donde se celebra de forma destacada. Esta festividad atrae a miles de turistas, lo que se traduce en una significativa fuente de ingresos para el sector turístico.</w:t>
        <w:br/>
        <w:br/>
        <w:t>Además, la Semana Santa es también un elemento de identidad y patrimonio cultural para las comunidades que la celebran, ya que se transmiten de generación en generación tradiciones y rituales que forman parte de su historia y herencia cultural.</w:t>
        <w:br/>
        <w:br/>
        <w:t>Conclusion</w:t>
        <w:br/>
        <w:br/>
        <w:t>La Semana Santa es una festividad religiosa de gran significado para la tradición católica, que se celebra de diversas formas alrededor del mundo. A través de rituales, procesiones y representaciones teatrales, se conmemora la pasión, muerte y resurrección de Jesús, generando un impacto cultural y turístico importante en las regiones que la viven de manera destacada.</w:t>
        <w:br/>
        <w:br/>
        <w:t>Bibliografía</w:t>
        <w:br/>
        <w:br/>
        <w:t>- Alabern, X. (2010). Memoria y procesos de resignificación: La Semana Santa en Guatemala. Secuencia, (77), 243-262.</w:t>
        <w:br/>
        <w:br/>
        <w:t>- Carrasco, G. (2008). Semana Santa en México: representaciones públicas y prácticas selectivas. Cultura representaciones sociales, (2), 42-73.</w:t>
        <w:br/>
        <w:br/>
        <w:t>- Romero, R. (2015). La dimensión territorial de las procesiones de Semana Santa: el caso de la provincia de Sevilla. Cuadernos de turismo, (36), 431-455.</w:t>
        <w:br/>
        <w:br/>
        <w:t>- Valdez, V. (2012). Simbolismo y significados de la Semana Santa en la ciudad de Taxco, Guerrero, México. Anales de Antropología, 46(2), 267-281.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