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LA PUNTUALIDAD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la-puntualida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t>La puntualidad es un concepto fundamental en diferentes ámbitos de la vida. Desde el ámbito personal hasta el profesional, la puntualidad establece un estándar de responsabilidad y compromiso. En este informe, se explorará en detalle la importancia de la puntualidad, sus beneficios, así como también se abordarán algunos consejos prácticos para mejorar la puntualidad.</w:t>
        <w:br/>
        <w:br/>
        <w:t>DESARROLLO</w:t>
        <w:br/>
        <w:br/>
        <w:t>Importancia de la puntualidad:</w:t>
        <w:br/>
        <w:t>La puntualidad es de suma importancia en la sociedad actual debido a varios motivos:</w:t>
        <w:br/>
        <w:br/>
        <w:t>1. Credibilidad y confianza: La puntualidad refleja la fiabilidad de una persona. Llegar a tiempo demuestra seriedad y compromiso, lo cual genera confianza en los demás.</w:t>
        <w:br/>
        <w:br/>
        <w:t>2. Eficiencia: Ser puntual contribuye a la eficiencia y la productividad en diferentes ámbitos. Cumplir con los horarios establecidos permite maximizar el tiempo disponible y realizar las tareas de manera óptima.</w:t>
        <w:br/>
        <w:br/>
        <w:t>3. Respeto a los demás: Ser puntual es una forma de demostrar respeto hacia los demás, ya que se valora su tiempo y se reconoce la importancia de cumplir con los compromisos establecidos.</w:t>
        <w:br/>
        <w:br/>
        <w:t>4. Mejora de la imagen personal: La puntualidad es un factor clave en la construcción de una buena imagen personal. Ser conocido como una persona puntual transmite una imagen positiva, confiable y organizada.</w:t>
        <w:br/>
        <w:br/>
        <w:t>Beneficios de la puntualidad:</w:t>
        <w:br/>
        <w:t>1. Mejora de las relaciones interpersonales: La puntualidad permite establecer relaciones saludables con los demás, ya que demuestra respeto hacia su tiempo y compromiso con los acuerdos establecidos.</w:t>
        <w:br/>
        <w:br/>
        <w:t>2. Mayor productividad: El ser puntual ayuda a evitar retrasos y a cumplir con los plazos establecidos, lo cual contribuye a aumentar la productividad tanto en el ámbito personal como profesional.</w:t>
        <w:br/>
        <w:br/>
        <w:t>3. Autodisciplina: La puntualidad representa una práctica de autodisciplina, ya que implica cumplir con los compromisos y responsabilidades a pesar de las posibles dificultades o distracciones.</w:t>
        <w:br/>
        <w:br/>
        <w:t>4. Reducción del estrés: Asistir a tiempo a citas, reuniones o compromisos disminuye el estrés y la ansiedad asociados con la urgencia de llegar a tiempo.</w:t>
        <w:br/>
        <w:br/>
        <w:t>Consejos para mejorar la puntualidad:</w:t>
        <w:br/>
        <w:t>1. Planificar y organizar: Anticiparse a los compromisos y planificar con antelación permite organizar las actividades diarias y asegurarse de tener suficiente tiempo para cumplir con cada compromiso.</w:t>
        <w:br/>
        <w:br/>
        <w:t>2. Establecer prioridades: Determinar las tareas más importantes y asignarles el tiempo adecuado evita la acumulación de tareas y ayuda a evitar retrasos.</w:t>
        <w:br/>
        <w:br/>
        <w:t>3. Establecer alarmas: Utilizar alarmas o recordatorios en dispositivos móviles o agendas ayuda a recordar los compromisos y estar preparados con antelación.</w:t>
        <w:br/>
        <w:br/>
        <w:t>4. Utilizar margen de tiempo: Dejar un margen de tiempo adicional para posibles imprevistos o retrasos ayuda a evitar situaciones de estrés que pueden surgir si se gestiona el tiempo demasiado ajustado.</w:t>
        <w:br/>
        <w:br/>
        <w:t>CONCLUSIÓN</w:t>
        <w:br/>
        <w:t>La puntualidad es una cualidad que aporta numerosos beneficios tanto en el ámbito personal como profesional. Ser puntual mejora la imagen personal, fortalece las relaciones interpersonales y contribuye a la eficiencia y productividad. Con una planificación adecuada y la incorporación de hábitos de autodisciplina, es posible mejorar la puntualidad y disfrutar de los resultados positivos asociados.</w:t>
        <w:br/>
        <w:br/>
        <w:t>BIBLIOGRAFÍA</w:t>
        <w:br/>
        <w:br/>
        <w:t>- Cabrera, A. (2018). La importancia de la puntualidad en el ámbito laboral. Recuperado de: https://www.lifeder.com/importancia-puntualidad-ambito-laboral/</w:t>
        <w:br/>
        <w:br/>
        <w:t>- Núñez, M. &amp; Pizaña, D. (2006). La puntualidad como valor ético. Fundación Agricultura Y Medio Ambiente. Recuperado de: http://bibliotecadigital.ilce.edu.mx/sites/psicologia/volumen5/106/htm/sec_8.htm</w:t>
        <w:br/>
        <w:br/>
        <w:t>- Reyes, M. (2017). Importancia de ser puntual. Mundo Ejecutivo. Recuperado de: https://www.mundoejecutivo.mx/liderazgo/2017/09/09/importancia-ser-puntual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