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INFORME SOBRE LA POBREZA</w:t>
      </w:r>
    </w:p>
    <w:p>
      <w:r>
        <w:drawing>
          <wp:inline xmlns:a="http://schemas.openxmlformats.org/drawingml/2006/main" xmlns:pic="http://schemas.openxmlformats.org/drawingml/2006/picture">
            <wp:extent cx="2743200" cy="2743200"/>
            <wp:docPr id="1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nforme-sobre-la-pobreza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74320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r>
        <w:t>INTRODUCCIÓN</w:t>
        <w:br/>
        <w:br/>
        <w:t>La pobreza es un problema que afecta a millones de personas en todo el mundo y es considerada una de las mayores injusticias sociales. A lo largo de la historia, ha existido una preocupación constante por comprender y abordar esta problemática. En este informe se analizará el concepto de pobreza, sus causas, consecuencias y posibles soluciones.</w:t>
        <w:br/>
        <w:br/>
        <w:t>DESARROLLO</w:t>
        <w:br/>
        <w:br/>
        <w:t>1. Definición de pobreza</w:t>
        <w:br/>
        <w:br/>
        <w:t>La pobreza puede ser entendida como la carencia de los recursos necesarios para satisfacer las necesidades básicas, tales como alimentación, vivienda, salud, educación y empleo. Existen diferentes enfoques para medir la pobreza, siendo el más común el enfoque de la línea de pobreza, que establece un umbral por debajo del cual se considera a una persona en situación de pobreza.</w:t>
        <w:br/>
        <w:br/>
        <w:t>2. Causas de la pobreza</w:t>
        <w:br/>
        <w:br/>
        <w:t>Las causas de la pobreza pueden ser diversas y complejas. Entre las más destacadas se encuentran:</w:t>
        <w:br/>
        <w:t>- Desigualdad económica: la distribución inequitativa de los ingresos y la concentración de la riqueza en pocas manos contribuyen a la generación de pobreza.</w:t>
        <w:br/>
        <w:t>- Falta de acceso a recursos y oportunidades: la falta de acceso a educación, salud, empleo, vivienda y servicios básicos dificulta la salida de la pobreza.</w:t>
        <w:br/>
        <w:t>- Conflictos armados y crisis económicas: los conflictos armados y las crisis económicas pueden exacerbar la pobreza en regiones vulnerables.</w:t>
        <w:br/>
        <w:t>- Discriminación y exclusión social: la discriminación por género, raza, etnia, orientación sexual o discapacidad puede limitar las oportunidades de desarrollo y aumentar la vulnerabilidad a la pobreza.</w:t>
        <w:br/>
        <w:br/>
        <w:t>3. Consecuencias de la pobreza</w:t>
        <w:br/>
        <w:br/>
        <w:t>La pobreza tiene múltiples consecuencias negativas para quienes la experimentan y para la sociedad en su conjunto. Algunas de estas consecuencias son:</w:t>
        <w:br/>
        <w:t>- Malnutrición y enfermedades: la falta de acceso a una alimentación adecuada y a servicios de salud provoca un mayor riesgo de enfermedades y una menor calidad de vida.</w:t>
        <w:br/>
        <w:t>- Escasa calidad educativa: la pobreza limita el acceso a una educación de calidad, perpetuando el ciclo de pobreza generacional.</w:t>
        <w:br/>
        <w:t>- Desigualdad social: la pobreza contribuye a la fragmentación social y a la falta de oportunidades equitativas.</w:t>
        <w:br/>
        <w:t>- Inestabilidad económica: la falta de empleo y de ingresos sostenibles impide el desarrollo económico sostenible de las comunidades afectadas.</w:t>
        <w:br/>
        <w:t>- Exclusión política: la pobreza puede limitar la participación política y el acceso a los derechos fundamentales de las personas.</w:t>
        <w:br/>
        <w:br/>
        <w:t>4. Posibles soluciones</w:t>
        <w:br/>
        <w:br/>
        <w:t>Para abordar la problemática de la pobreza, se requiere de la implementación de políticas integrales que atiendan las diferentes dimensiones de la pobreza. Algunas posibles soluciones son:</w:t>
        <w:br/>
        <w:t>- Políticas de redistribución de la riqueza: implementar medidas que reduzcan la desigualdad económica y promuevan una distribución más equitativa de los recursos.</w:t>
        <w:br/>
        <w:t>- Acceso a servicios básicos: asegurar el acceso universal a servicios de salud, educación, vivienda y empleo digno.</w:t>
        <w:br/>
        <w:t>- Inversión en infraestructura: impulsar la construcción de infraestructuras básicas, como carreteras, servicios de agua potable y energía eléctrica, que promuevan el desarrollo económico de las comunidades.</w:t>
        <w:br/>
        <w:t>- Empoderamiento de las comunidades: promover la participación y el empoderamiento de las comunidades en la toma de decisiones que afecten su desarrollo.</w:t>
        <w:br/>
        <w:t>- Educación y capacitación: fortalecer los sistemas educativos y promover la formación técnica y vocacional para mejorar las oportunidades de empleo y emprendimiento.</w:t>
        <w:br/>
        <w:t>- Fomento del empleo: implementar políticas que promuevan la generación de empleo sostenible y el emprendimiento, especialmente en sectores vulnerables.</w:t>
        <w:br/>
        <w:br/>
        <w:t>CONCLUSIÓN</w:t>
        <w:br/>
        <w:br/>
        <w:t>La pobreza es un problema complejo que afecta a millones de personas en todo el mundo. Su erradicación requiere de acciones integrales, tanto a nivel nacional como internacional. Es indispensable que los gobiernos, las organizaciones internacionales, la sociedad civil y el sector privado trabajen en conjunto para lograr una sociedad más equitativa y justa, donde todas las personas tengan las mismas oportunidades de desarrollo.</w:t>
        <w:br/>
        <w:br/>
        <w:t>BIBLIOGRAFÍA</w:t>
        <w:br/>
        <w:br/>
        <w:t>- Banco Mundial (2021). “Pobreza y Desarrollo”. Consultado en: https://www.bancomundial.org/es/topic/poverty</w:t>
        <w:br/>
        <w:t>- Comisión Económica para América Latina y el Caribe (CEPAL) (2021). “Pobreza y Desigualdad”. Consultado en: https://www.cepal.org/es/temas/pobreza-y-desigualdad</w:t>
        <w:br/>
        <w:t>- Naciones Unidas (2021). “Objetivo de Desarrollo Sostenible 1: Poner fin a la pobreza en todas sus formas en todo el mundo”. Consultado en: https://www.un.org/sustainabledevelopment/es/poverty-eradication/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