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LUZ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lu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LA LUZ</w:t>
        <w:br/>
        <w:br/>
        <w:t>INTRODUCCIÓN</w:t>
        <w:br/>
        <w:br/>
        <w:t xml:space="preserve">La luz es un fenómeno fundamental en la naturaleza que ha fascinado a los seres humanos a lo largo de la historia. Este informe tiene como objetivo proporcionar una visión completa y detallada sobre la luz, abordando su naturaleza, propiedades, comportamiento, aplicaciones y diversos aspectos relacionados. </w:t>
        <w:br/>
        <w:br/>
        <w:t>DESARROLLO</w:t>
        <w:br/>
        <w:br/>
        <w:t>1. Naturaleza de la luz</w:t>
        <w:br/>
        <w:br/>
        <w:t>La luz es una forma de energía que se propaga a través de ondas electromagnéticas. Estas ondas se componen de partículas llamadas fotones, que no tienen masa y se mueven a una velocidad constante en el vacío, conocida como velocidad de la luz.</w:t>
        <w:br/>
        <w:br/>
        <w:t>2. Propiedades de la luz</w:t>
        <w:br/>
        <w:br/>
        <w:t>La luz presenta diversas propiedades que la distinguen de otras formas de energía. Algunas de las propiedades más relevantes son las siguientes:</w:t>
        <w:br/>
        <w:br/>
        <w:t>- Velocidad: La luz se propaga a una velocidad de aproximadamente 299,792,458 metros por segundo en el vacío, siendo esta la velocidad máxima posible en el universo.</w:t>
        <w:br/>
        <w:t>- Reflexión: La luz se refleja cuando incide sobre una superficie y cambia de dirección sin cambiar de medio. El ángulo de incidencia es igual al ángulo de reflexión.</w:t>
        <w:br/>
        <w:t>- Refracción: La luz se refracta cuando atraviesa un medio y cambia de dirección debido a la diferencia en la velocidad de propagación entre los medios.</w:t>
        <w:br/>
        <w:t>- Absorción: La luz puede ser absorbida por diferentes materiales, convirtiéndose en otras formas de energía, como calor.</w:t>
        <w:br/>
        <w:t>- Polarización: La luz puede tener una orientación específica de sus ondas, conocida como polarización, que puede ser lineal o circular.</w:t>
        <w:br/>
        <w:t>- Interferencia: Cuando dos o más ondas de luz se superponen, pueden interferir entre sí, generando patrones de interferencia que pueden ser constructivos o destructivos.</w:t>
        <w:br/>
        <w:t>- Difracción: La luz puede ser difractada al atravesar una apertura pequeña o alrededor de un obstáculo, generando patrones de difracción.</w:t>
        <w:br/>
        <w:br/>
        <w:t>3. Comportamiento de la luz</w:t>
        <w:br/>
        <w:br/>
        <w:t>La luz presenta diferentes fenómenos y comportamientos que la hacen única y fascinante. Algunos de los principales son:</w:t>
        <w:br/>
        <w:br/>
        <w:t>- Fuentes de luz: La luz puede ser generada por diferentes fuentes, como el Sol, las estrellas, los objetos incandescentes y los dispositivos electrónicos, entre otros.</w:t>
        <w:br/>
        <w:t>- Espectro electromagnético: La luz se clasifica en diferentes longitudes de onda, formando el espectro electromagnético. Incluye desde las ondas de radio de baja frecuencia hasta los rayos gamma de alta frecuencia.</w:t>
        <w:br/>
        <w:t>- Color: El color es una percepción visual que resulta de la interacción de la luz con los objetos. Los objetos absorben ciertas longitudes de onda y reflejan otras, generando la sensación de color.</w:t>
        <w:br/>
        <w:t>- Ondas de luz: La luz se propaga en forma de ondas, que pueden ser representadas mediante diferentes modelos, como el modelo ondulatorio y el modelo corpuscular.</w:t>
        <w:br/>
        <w:br/>
        <w:t>4. Aplicaciones de la luz</w:t>
        <w:br/>
        <w:br/>
        <w:t>La luz tiene numerosas aplicaciones en nuestra vida diaria y en diferentes campos de la ciencia y la tecnología. Algunas de las aplicaciones más destacadas son:</w:t>
        <w:br/>
        <w:br/>
        <w:t>- Óptica: La óptica es la rama de la física que estudia el comportamiento de la luz y sus aplicaciones en dispositivos ópticos, como lentes, espejos, microscopios, telescopios, cámaras fotográficas, entre otros.</w:t>
        <w:br/>
        <w:t>- Fibra óptica: La fibra óptica es un medio de transmisión de información que utiliza pulsos de luz para transmitir señales a larga distancia y alta velocidad, utilizada en las telecomunicaciones.</w:t>
        <w:br/>
        <w:t>- Iluminación: La luz artificial se utiliza para iluminar espacios y objetos en diversos contextos, como hogares, oficinas, calles, teatros, entre otros.</w:t>
        <w:br/>
        <w:t>- Fotografía: La fotografía captura imágenes utilizando la luz reflejada por los objetos, empleando diferentes técnicas y equipos fotográficos.</w:t>
        <w:br/>
        <w:t>- Medicina: La luz juega un papel crucial en la medicina, ya sea para el diagnóstico mediante técnicas de imagen, como la radiografía, o para el tratamiento, como la terapia fotodinámica.</w:t>
        <w:br/>
        <w:t>- Energía solar: La luz solar se puede convertir en energía útil mediante paneles solares, que capturan la radiación solar y la transforman en energía eléctrica.</w:t>
        <w:br/>
        <w:br/>
        <w:t>CONCLUSIÓN</w:t>
        <w:br/>
        <w:br/>
        <w:t>La luz es un fenómeno natural fascinante con múltiples propiedades y comportamientos que la hacen única. Su estudio y comprensión han sido fundamentales en el desarrollo de la ciencia y la tecnología en diversas áreas. Además, la luz tiene numerosas aplicaciones prácticas en nuestra vida diaria. Conocer y aprovechar sus propiedades y comportamientos nos permite entender mejor el mundo que nos rodea y seguir avanzando en la búsqueda de soluciones innovadoras.</w:t>
        <w:br/>
        <w:br/>
        <w:t>BIBLIOGRAFÍA</w:t>
        <w:br/>
        <w:br/>
        <w:t>- Herrero, J. (2012). Óptica. Grupo Anaya Comercial.</w:t>
        <w:br/>
        <w:t>- Hecht, E. (2002). Óptica. Addison-Wesley Iberoamericana.</w:t>
        <w:br/>
        <w:t>- Jenkins, F. A., &amp; White, H. E. (2000). Fundamentals of Optics. McGraw-Hill Education.</w:t>
        <w:br/>
        <w:t>- Pedrotti, F. L., Pedrotti, L. S., &amp; Pedrotti, L. M. (2017). Introduction to Optics. Cambridge University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