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LITERATURA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literatur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literatura es una forma de arte que utiliza el lenguaje como medio de expresión y trascendencia. A lo largo de la historia, ha desempeñado un papel fundamental en la sociedad, transmitiendo ideas, emociones, experiencias y conocimientos de generación en generación. En este informe, exploraremos los distintos géneros literarios, su evolución a lo largo del tiempo y su importancia en el mundo actual.</w:t>
        <w:br/>
        <w:br/>
        <w:t>Desarrollo</w:t>
        <w:br/>
        <w:br/>
        <w:t xml:space="preserve">1. Géneros literarios: </w:t>
        <w:br/>
        <w:t xml:space="preserve">   a. Poesía: Es una forma de expresión lírica que utiliza recursos literarios como la rima, la métrica y las figuras retóricas para transmitir sentimientos y emociones de manera artística.</w:t>
        <w:br/>
        <w:t xml:space="preserve">   b. Prosa: Se refiere a toda forma de escritura que no sigue una estructura rítmica o métrica. Incluye la narrativa, el ensayo y el diálogo, entre otros.</w:t>
        <w:br/>
        <w:t xml:space="preserve">   c. Teatro: Es una forma de literatura destinada a ser representada en un escenario. Se compone de diálogos entre los personajes y tiene como objetivo entretener y transmitir mensajes.</w:t>
        <w:br/>
        <w:t xml:space="preserve">   d. Novela: Es una narración extensa en prosa que presenta una trama, personajes y un conflicto que se desarrolla a lo largo de la historia.</w:t>
        <w:br/>
        <w:t xml:space="preserve">   e. Cuento: Se trata de una narración breve que presenta una historia completa en un número reducido de páginas.</w:t>
        <w:br/>
        <w:t xml:space="preserve">   f. Ensayo: Es un texto en prosa que reflexiona sobre un tema específico desde la perspectiva del autor, presentando argumentos y puntos de vista.</w:t>
        <w:br/>
        <w:br/>
        <w:t xml:space="preserve">2. Evolución de la literatura: </w:t>
        <w:br/>
        <w:t xml:space="preserve">   La literatura ha evolucionado a lo largo de los siglos, reflejando los cambios sociales, políticos y culturales de cada época. Desde las obras clásicas de la antigua Grecia y Roma hasta los movimientos literarios del siglo XX, la literatura ha reflejado los ideales, las preocupaciones y las tendencias artísticas de su tiempo.</w:t>
        <w:br/>
        <w:br/>
        <w:t xml:space="preserve">   Algunos de los movimientos literarios más influyentes incluyen el Renacimiento, que puso énfasis en el hombre y en el conocimiento humano; el Romanticismo, que celebraba la emoción y la imaginación; el Realismo, que retrataba la realidad objetiva; el Modernismo, que buscaba renovar la forma y el contenido literario; y el Postmodernismo, que cuestionaba la objetividad y la verdad absoluta.</w:t>
        <w:br/>
        <w:br/>
        <w:t>3. Importancia de la literatura:</w:t>
        <w:br/>
        <w:t xml:space="preserve">   La literatura es importante por varias razones:</w:t>
        <w:br/>
        <w:t xml:space="preserve">   - Fomenta la imaginación y la creatividad, invitando al lector a sumergirse en mundos nuevos y desconocidos.</w:t>
        <w:br/>
        <w:t xml:space="preserve">   - Amplía el vocabulario y el conocimiento del lector, presentando ideas y perspectivas diferentes.</w:t>
        <w:br/>
        <w:t xml:space="preserve">   - Proporciona una visión de la condición humana a través de personajes y situaciones ficticias o basadas en hechos reales.</w:t>
        <w:br/>
        <w:t xml:space="preserve">   - Persigue la belleza estética y la expresión artística, utilizando el lenguaje de manera evocadora y significativa.</w:t>
        <w:br/>
        <w:t xml:space="preserve">   - Contribuye al desarrollo de la empatía y la comprensión, al permitir al lector ponerse en los zapatos de los demás.</w:t>
        <w:br/>
        <w:t xml:space="preserve">   - Sirve como una forma de crítica social y política, a través de la cual los escritores pueden cuestionar el status quo y plantear preguntas provocadoras.</w:t>
        <w:br/>
        <w:br/>
        <w:t>Conclusiones</w:t>
        <w:br/>
        <w:br/>
        <w:t>La literatura es una forma de arte que ha desempeñado un papel fundamental en la sociedad durante siglos. A través de distintos géneros y movimientos literarios, ha evolucionado y se ha adaptado a los cambios culturales y sociales de cada época. La literatura es importante por su capacidad de transmitir ideas, emociones y conocimientos, así como por su capacidad de fomentar la imaginación, el vocabulario y la empatía del lector.</w:t>
        <w:br/>
        <w:br/>
        <w:t>Bibliografía</w:t>
        <w:br/>
        <w:br/>
        <w:t>- Culler, J. (2002). Literary Theory: A Very Short Introduction. Oxford: Oxford University Press.</w:t>
        <w:br/>
        <w:t>- Eagleton, T. (1996). Literary Theory: An Introduction. Oxford: Blackwell Publishers.</w:t>
        <w:br/>
        <w:t>- Frye, N. (1957). Anatomy of Criticism: Four Essays. Princeton: Princeton University Press.</w:t>
        <w:br/>
        <w:t>- Williams, R. (1973). The Country and the City. New York: Oxford University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