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LEY DE OHM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ley-de-oh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Ley de Ohm, formulada por el físico alemán Georg Simon Ohm en 1827, establece la relación entre la corriente eléctrica, la resistencia y el voltaje en un circuito. Es uno de los conceptos fundamentales en la teoría eléctrica y es ampliamente utilizado en la resolución de problemas relacionados con el flujo de la corriente eléctrica.</w:t>
        <w:br/>
        <w:br/>
        <w:t>DESARROLLO</w:t>
        <w:br/>
        <w:br/>
        <w:t>La Ley de Ohm establece que la corriente eléctrica que fluye a través de un conductor es directamente proporcional al voltaje aplicado e inversamente proporcional a la resistencia del circuito. Matemáticamente, se puede expresar de la siguiente manera:</w:t>
        <w:br/>
        <w:br/>
        <w:t>I = V/R</w:t>
        <w:br/>
        <w:br/>
        <w:t>Donde:</w:t>
        <w:br/>
        <w:t>- I es la corriente eléctrica, medida en amperios (A).</w:t>
        <w:br/>
        <w:t>- V es el voltaje aplicado, medido en voltios (V).</w:t>
        <w:br/>
        <w:t>- R es la resistencia del circuito, medida en ohmios (Ω).</w:t>
        <w:br/>
        <w:br/>
        <w:t>Esta ecuación nos muestra que la corriente eléctrica aumenta cuando se aplica un mayor voltaje al circuito, siempre y cuando la resistencia permanezca constante. Del mismo modo, si se mantiene un voltaje constante y se incrementa la resistencia, la corriente disminuirá.</w:t>
        <w:br/>
        <w:br/>
        <w:t>La Ley de Ohm también puede ser expresada en términos de potencia eléctrica. La potencia se define como la cantidad de energía eléctrica consumida por unidad de tiempo y se calcula mediante la siguiente fórmula:</w:t>
        <w:br/>
        <w:br/>
        <w:t>P = VI</w:t>
        <w:br/>
        <w:br/>
        <w:t>Donde:</w:t>
        <w:br/>
        <w:t>- P es la potencia eléctrica, medida en vatios (W).</w:t>
        <w:br/>
        <w:t>- V es el voltaje aplicado, medido en voltios (V).</w:t>
        <w:br/>
        <w:t>- I es la corriente eléctrica, medida en amperios (A).</w:t>
        <w:br/>
        <w:br/>
        <w:t>Además, en base a la Ley de Ohm, se pueden derivar otras dos fórmulas útiles: la ley de Watt y la ley de Kirchhoff. La ley de Watt establece que la potencia eléctrica consumida por una resistencia se calcula multiplicando el cuadrado de la corriente por la resistencia:</w:t>
        <w:br/>
        <w:br/>
        <w:t>P = I^2 * R</w:t>
        <w:br/>
        <w:br/>
        <w:t>Por otro lado, la ley de Kirchhoff establece que la suma algebraica de las corrientes que entran y salen de un nodo en un circuito cerrado es igual a cero.</w:t>
        <w:br/>
        <w:br/>
        <w:t>CONCLUSIÓN</w:t>
        <w:br/>
        <w:br/>
        <w:t>La Ley de Ohm es un concepto fundamental en el estudio de la electricidad. Su comprensión es esencial para analizar y resolver problemas relacionados con el flujo de la corriente eléctrica en los circuitos. Esta ley establece la relación entre la corriente eléctrica, el voltaje y la resistencia, lo que permite calcular y predecir el comportamiento de los circuitos eléctricos.</w:t>
        <w:br/>
        <w:br/>
        <w:t>En resumen, la Ley de Ohm establece que la corriente eléctrica es directamente proporcional al voltaje y que es inversamente proporcional a la resistencia. Esta relación se expresa mediante la fórmula I = V/R. También se pueden derivar otras fórmulas relacionadas con la potencia eléctrica a partir de la Ley de Ohm.</w:t>
        <w:br/>
        <w:br/>
        <w:t>BIBLIOGRAFÍA</w:t>
        <w:br/>
        <w:br/>
        <w:t>- Tipler, P. A., &amp; Mosca, G. (2009). Física para la ciencia y la tecnología. Reverte.</w:t>
        <w:br/>
        <w:t>- Halliday, D., Resnick, R., &amp; Walker, J. (2019). Fundamentos de física. Volumen 2: Electricidad y magnetismo, 11va ed. El País.</w:t>
        <w:br/>
        <w:t>- Serway, R. A., &amp; Jewett, J. W. (2018). Física para ciencias e ingeniería. Cengage Learning.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