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 FLEXIBILIDAD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a-flexibilida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INFORME SOBRE LA FLEXIBILIDAD</w:t>
        <w:br/>
        <w:br/>
        <w:t>INTRODUCCIÓN</w:t>
        <w:br/>
        <w:br/>
        <w:t xml:space="preserve">En la actualidad, vivimos en un mundo cada vez más cambiante y complejo, en el que las organizaciones y las personas tienen que adaptarse constantemente a nuevas situaciones y desafíos. En este contexto, la flexibilidad se ha convertido en una habilidad fundamental tanto a nivel individual como organizacional. </w:t>
        <w:br/>
        <w:br/>
        <w:t>El objetivo de este informe es profundizar en el concepto de flexibilidad, analizar su importancia y proporcionar recomendaciones para desarrollarla tanto a nivel personal como organizacional. Para esto, se realizará una revisión de la literatura existente sobre el tema y se presentarán ejemplos prácticos que ilustren la importancia de la flexibilidad en diferentes contextos.</w:t>
        <w:br/>
        <w:br/>
        <w:t>DESARROLLO</w:t>
        <w:br/>
        <w:br/>
        <w:t>1. Concepto de flexibilidad</w:t>
        <w:br/>
        <w:br/>
        <w:t>La flexibilidad se define como la capacidad de adaptarse y responder de manera eficiente y efectiva a los cambios, desafíos y demandas del entorno. Se trata de una habilidad multidimensional que implica tanto la capacidad de aceptar y asumir cambios como la capacidad de generar cambios y buscar nuevas soluciones.</w:t>
        <w:br/>
        <w:br/>
        <w:t>Existen diferentes dimensiones de la flexibilidad, como la flexibilidad cognitiva (capacidad de adaptarse a nuevas situaciones y de cambiar la forma de pensar), la flexibilidad emocional (capacidad de adaptarse a situaciones emocionales difíciles) y la flexibilidad conductual (capacidad de cambiar el comportamiento y las acciones para adaptarse a diferentes situaciones).</w:t>
        <w:br/>
        <w:br/>
        <w:t>2. Importancia de la flexibilidad</w:t>
        <w:br/>
        <w:br/>
        <w:t>La flexibilidad es fundamental tanto a nivel individual como organizacional. A nivel individual, la flexibilidad permite a las personas adaptarse a nuevos roles y responsabilidades, asumir nuevos retos y aprender nuevas habilidades. Además, la flexibilidad promueve la resiliencia y el bienestar emocional, ya que ayuda a enfrentar y superar situaciones difíciles y estresantes.</w:t>
        <w:br/>
        <w:br/>
        <w:t>A nivel organizacional, la flexibilidad es clave para adaptarse a los cambios del mercado, anticiparse a las demandas de los clientes y encontrar soluciones innovadoras. La flexibilidad organizacional implica la capacidad de adaptar y rediseñar procesos, estructuras y estrategias de manera ágil y eficiente.</w:t>
        <w:br/>
        <w:br/>
        <w:t>3. Cómo desarrollar la flexibilidad</w:t>
        <w:br/>
        <w:br/>
        <w:t>Tanto a nivel individual como organizacional, es posible desarrollar la flexibilidad a través de diferentes estrategias y acciones:</w:t>
        <w:br/>
        <w:br/>
        <w:t>- Aprender a gestionar y adaptarse a las emociones: esto implica desarrollar la inteligencia emocional y adquirir habilidades de regulación emocional, como la capacidad de reconocer y expresar las emociones de manera adecuada.</w:t>
        <w:br/>
        <w:br/>
        <w:t>- Cultivar la mentalidad de crecimiento: tener una mentalidad de crecimiento implica creer que es posible desarrollar nuevas habilidades y aprender de los errores. Esto permite estar abierto a nuevas oportunidades y desafíos, y estar dispuesto a salir de la zona de confort.</w:t>
        <w:br/>
        <w:br/>
        <w:t>- Fomentar el aprendizaje continuo: el desarrollo de nuevas habilidades y conocimientos es fundamental para adaptarse a los cambios y demandas del entorno. Es importante estar abierto a aprender de diferentes fuentes, como cursos, libros, mentorías y experiencias.</w:t>
        <w:br/>
        <w:br/>
        <w:t>- Promover la colaboración y el trabajo en equipo: trabajar en conjunto con otras personas permite obtener diferentes perspectivas y enfoques, lo que facilita la generación de nuevas ideas y soluciones innovadoras.</w:t>
        <w:br/>
        <w:br/>
        <w:t>- Establecer metas y objetivos flexibles: en lugar de centrarse en objetivos rígidos y específicos, es importante establecer metas flexibles que permitan adaptarse a las circunstancias cambiantes.</w:t>
        <w:br/>
        <w:br/>
        <w:t>CONCLUSIONES</w:t>
        <w:br/>
        <w:br/>
        <w:t>La flexibilidad es una habilidad fundamental en el mundo actual, tanto a nivel individual como organizacional. Permite adaptarse a los cambios, desafíos y demandas del entorno, y promueve el aprendizaje, la innovación y el bienestar emocional.</w:t>
        <w:br/>
        <w:br/>
        <w:t>Para desarrollar la flexibilidad, es importante aprender a gestionar y adaptarse a las emociones, cultivar la mentalidad de crecimiento, fomentar el aprendizaje continuo, promover la colaboración y establecer metas flexibles.</w:t>
        <w:br/>
        <w:br/>
        <w:t>En resumen, la flexibilidad es una habilidad clave para enfrentar los desafíos y cambios constantes a los que nos enfrentamos en nuestra vida personal y profesional. Desarrollarla nos permitirá adaptarnos y prosperar en un mundo cada vez más complejo y cambiante.</w:t>
        <w:br/>
        <w:br/>
        <w:t>BIBLIOGRAFÍA</w:t>
        <w:br/>
        <w:br/>
        <w:t>- Goleman, D. (1995). Inteligencia emocional. Ediciones B.</w:t>
        <w:br/>
        <w:t>- Dweck, C. (2006). Mindset: The New Psychology of Success. Ballantine Books.</w:t>
        <w:br/>
        <w:t>- Hammer, M., &amp; Champy, J. (1993). Reengineering the Corporation: A Manifesto for Business Revolution. HarperCollins Publishers.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