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DICTADURA MILITAR</w:t>
      </w:r>
    </w:p>
    <w:p>
      <w:r>
        <w:t>INFORME SOBRE LA DICTADURA MILITAR</w:t>
        <w:br/>
        <w:br/>
        <w:t>INTRODUCCIÓN</w:t>
        <w:br/>
        <w:br/>
        <w:t>La dictadura militar ha sido un fenómeno político que se ha presentado en distintas partes del mundo a lo largo de la historia. Se caracteriza por la usurpación del poder por parte de las fuerzas armadas y la suspensión de las libertades civiles y políticas. En este informe, se abordará el tema de la dictadura militar en su conjunto, con el objetivo de comprender sus causas, características, consecuencias y lecciones aprendidas.</w:t>
        <w:br/>
        <w:br/>
        <w:t>DESARROLLO</w:t>
        <w:br/>
        <w:br/>
        <w:t>I. Definición y características de la dictadura militar</w:t>
        <w:br/>
        <w:t xml:space="preserve">   a. Definición : La dictadura militar se refiere a un régimen político en el cual el poder es ejercido por una junta o un líder militar, que instaura un gobierno autoritario y suprime los derechos y libertades civiles de la población.</w:t>
        <w:br/>
        <w:t xml:space="preserve">   b. Características : Algunas características comunes de las dictaduras militares incluyen la violación de los derechos humanos, la censura de los medios de comunicación, la represión política y la falta de un sistema de control democrático.</w:t>
        <w:br/>
        <w:br/>
        <w:t>II. Causas de la dictadura militar</w:t>
        <w:br/>
        <w:t xml:space="preserve">   a. Inestabilidad política y social: Las dictaduras militares generalmente se dan en contextos de inestabilidad política, caracterizados por conflictos internos, crisis económicas y descontento social.</w:t>
        <w:br/>
        <w:t xml:space="preserve">   b. Búsqueda de estabilidad y orden: En muchos casos, la población apoya un gobierno militar debido a su capacidad para imponer el orden y frenar la violencia política y social.</w:t>
        <w:br/>
        <w:br/>
        <w:t>III. Ejemplos de dictaduras militares</w:t>
        <w:br/>
        <w:t xml:space="preserve">   a. América Latina: Durante el siglo XX, América Latina experimentó un alto número de dictaduras militares, como las de Augusto Pinochet en Chile, Jorge Rafael Videla en Argentina y Rafael Trujillo en República Dominicana.</w:t>
        <w:br/>
        <w:t xml:space="preserve">   b. África: En África, destacan las dictaduras de Idi Amin en Uganda y Robert Mugabe en Zimbabue.</w:t>
        <w:br/>
        <w:t xml:space="preserve">   c. Asia: Ejemplos de dictaduras militares en Asia incluyen las de Park Chung-hee en Corea del Sur y Suharto en Indonesia.</w:t>
        <w:br/>
        <w:br/>
        <w:t>IV. Consecuencias de la dictadura militar</w:t>
        <w:br/>
        <w:t xml:space="preserve">   a. Violación de los derechos humanos: Las dictaduras militares suelen restringir las libertades civiles de la población, violando los derechos humanos fundamentales.</w:t>
        <w:br/>
        <w:t xml:space="preserve">   b. Desarrollo económico desigual: En muchos casos, las dictaduras militares enfocan sus esfuerzos en mantener el control político y descuidan la economía, lo cual resulta en crecimiento económico desigual y pobreza.</w:t>
        <w:br/>
        <w:t xml:space="preserve">   c. Traumas sociales: Las dictaduras militares dejan profundas heridas en la sociedad, generando divisiones y conflictos incluso después de su caída.</w:t>
        <w:br/>
        <w:br/>
        <w:t>CONCLUSIÓN</w:t>
        <w:br/>
        <w:br/>
        <w:t>La dictadura militar es un fenómeno político complejo y perjudicial para la sociedad en general. A través de este informe, hemos podido comprender sus causas, características, consecuencias y lecciones aprendidas. Es fundamental recordar que la democracia y el respeto a los derechos humanos son pilares fundamentales para la construcción de sociedades justas y equitativas.</w:t>
        <w:br/>
        <w:br/>
        <w:t>BIBLIOGRAFÍA</w:t>
        <w:br/>
        <w:br/>
        <w:t>- Beck, V. J. (2019). Dictatorships. En Worldmark Political Geography (pp. 104-106). Worldmark Press.</w:t>
        <w:br/>
        <w:t>- Linz, J. J. (2000). Totalitarian and Authoritarian Regimes. Lynne Rienner Publishers.</w:t>
        <w:br/>
        <w:t>- O'Donnell, G. A., &amp; Schmitter, P. C. (1986). Transitions from authoritarian rule: tentative conclusions about uncertain democracies. JHU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