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LA DANZA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la-danz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br/>
        <w:t>La danza es una forma de expresión artística que ha existido desde tiempos remotos y ha evolucionado a lo largo de la historia. Es una manifestación cultural que se encuentra en todas las sociedades del mundo y se practica de diversas formas, estilos y técnicas. La danza tiene el poder de transmitir emociones, contar historias y unir a las personas a través del movimiento y el ritmo.</w:t>
        <w:br/>
        <w:br/>
        <w:t>DESARROLLO</w:t>
        <w:br/>
        <w:br/>
        <w:t>1. Origen de la danza:</w:t>
        <w:br/>
        <w:t>La danza se remonta a la prehistoria, cuando los seres humanos comenzaron a expresarse a través del movimiento. Se cree que los primeros movimientos corporales tenían un carácter mágico y ritual, relacionados con la caza, la fertilidad y la adoración a deidades. Con el tiempo, la danza se fue desarrollando y adquiriendo un carácter más estético y artístico.</w:t>
        <w:br/>
        <w:br/>
        <w:t>2. Funciones de la danza:</w:t>
        <w:br/>
        <w:t>La danza cumple diversas funciones en las diferentes culturas:</w:t>
        <w:br/>
        <w:t>- Ceremonial y ritual: en muchas culturas, la danza se utiliza en ceremonias religiosas y rituales para honrar a los dioses, agradecer a la naturaleza o celebrar ocasiones especiales.</w:t>
        <w:br/>
        <w:t>- Expresión emocional: la danza es una forma de expresar emociones y sentimientos a través del movimiento del cuerpo. Puede transmitir alegría, tristeza, amor, ira, entre otros.</w:t>
        <w:br/>
        <w:t>- Entretenimiento: en la actualidad, la danza también se utiliza como una forma de entretenimiento, tanto en espectáculos profesionales como en fiestas y eventos sociales.</w:t>
        <w:br/>
        <w:br/>
        <w:t>3. Estilos y géneros de danza:</w:t>
        <w:br/>
        <w:t>Existen numerosos estilos y géneros de danza en todo el mundo. Algunos de los más populares son:</w:t>
        <w:br/>
        <w:t>- Ballet: es una forma de danza clásica que se originó en la corte de Luis XIV en Francia. Se caracteriza por su técnica precisa, movimientos elegantes y gracia.</w:t>
        <w:br/>
        <w:t>- Danza contemporánea: es un estilo de danza contemporánea que combina elementos del ballet clásico con movimientos más libres y experimentales. Se caracteriza por su expresividad y exploración del cuerpo y el espacio.</w:t>
        <w:br/>
        <w:t>- Danzas folklóricas: son danzas tradicionales de cada país o región. Cada cultura tiene sus propias danzas folklóricas, que suelen ser transmitidas de generación en generación y reflejan la identidad, historia y tradiciones del pueblo.</w:t>
        <w:br/>
        <w:t>- Danza urbana: engloba estilos como el hip hop, breakdance, popping, locking, entre otros. Se originó en las calles de las grandes ciudades y se caracteriza por su energía, improvisación y movimientos rápidos.</w:t>
        <w:br/>
        <w:br/>
        <w:t>4. Beneficios de la danza:</w:t>
        <w:br/>
        <w:t>La práctica de la danza aporta numerosos beneficios, tanto a nivel físico como mental y emocional. Algunos de ellos son:</w:t>
        <w:br/>
        <w:t>- Mejora de la forma física: la danza es una actividad física que requiere fuerza, flexibilidad, coordinación y resistencia. Bailar regularmente ayuda a fortalecer los músculos, mejorar la resistencia cardiovascular y mantener un peso saludable.</w:t>
        <w:br/>
        <w:t>- Desarrollo de habilidades motoras: la danza requiere movimientos precisos y coordinados de todo el cuerpo, lo que ayuda a desarrollar habilidades motoras y coordinación.</w:t>
        <w:br/>
        <w:t>- Expresión y creatividad: bailar permite expresar emociones y explorar la creatividad a través del movimiento del cuerpo. Esto puede ayudar a liberar tensiones emocionales y mejorar el bienestar mental.</w:t>
        <w:br/>
        <w:t>- Socialización y trabajo en equipo: la danza permite interactuar con otras personas, formar parte de grupos o compañías de danza, y trabajar en equipo para alcanzar objetivos comunes.</w:t>
        <w:br/>
        <w:br/>
        <w:t>CONCLUSIÓN</w:t>
        <w:br/>
        <w:br/>
        <w:t>La danza es una forma de expresión artística que ha evolucionado a lo largo de la historia y se practica en todas las culturas del mundo. Tiene múltiples funciones, estilos y beneficios. Además de ser una forma de entretenimiento, la danza es una herramienta poderosa para transmitir emociones, contar historias, promover la cultura y mejorar la salud física y mental de las personas.</w:t>
        <w:br/>
        <w:br/>
        <w:t>BIBLIOGRAFÍA</w:t>
        <w:br/>
        <w:br/>
        <w:t>- Benesh, J. (1976). An introduction to dance notation. Dance Research Journal, 8(1), 3-11.</w:t>
        <w:br/>
        <w:br/>
        <w:t>- Carter, A. (2002). The Routledge Dance Studies Reader. Routledge.</w:t>
        <w:br/>
        <w:br/>
        <w:t>- Copeland, R., &amp; Cohen, M. (1983). What is dance? Readings in theory and criticism. Oxford University Press.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