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CUECA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cuec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cueca es un género musical y danza tradicional de Chile, considerado como la expresión cultural más representativa del país. Con raíces en el mestizaje entre los pueblos indígenas y los españoles, la cueca ha evolucionado a lo largo de los años, adaptándose y transformándose, al mismo tiempo que se ha convertido en un símbolo de identidad nacional. En este informe, se abordarán aspectos históricos, características musicales y coreográficas, así como su importancia cultural y social.</w:t>
        <w:br/>
        <w:br/>
        <w:t>DESARROLLO</w:t>
        <w:br/>
        <w:br/>
        <w:t>Origen histórico de la cueca</w:t>
        <w:br/>
        <w:t>La cueca encuentra sus orígenes en el siglo XVIII, en los bailes de parejas españoles conocidos como "zamacueca" y "chilena". Estos bailes se fusionaron con las danzas de los pueblos indígenas de Chile, principalmente la "refalosa" y la "payada", dando origen a la cueca chilena tal como la conocemos hoy en día.</w:t>
        <w:br/>
        <w:br/>
        <w:t>Características musicales de la cueca</w:t>
        <w:br/>
        <w:t>La cueca se caracteriza por contar con una estructura melódica y rítmica particular. Se interpreta en compás de 6/8, a un tempo rápido y alegre. Instrumentos como la guitarra, el acordeón, el piano y el bombo son típicos de la música cuequera. Las letras, por su parte, suelen abordar temáticas amorosas, históricas, políticas y sociales.</w:t>
        <w:br/>
        <w:br/>
        <w:t>Características coreográficas de la cueca</w:t>
        <w:br/>
        <w:t>La danza de la cueca se baila en pareja, en un espacio denominado "ramada", y se basa en movimientos rápidos y coordinados. Los bailarines realizan diferentes pasos como la "zalamera", "media luna", "cesta de flores" y "corte y vuelta", entre otros. El pañuelo es un elemento esencial en la cueca, utilizado por los bailarines para comunicarse, coquetear y seducir a su pareja.</w:t>
        <w:br/>
        <w:br/>
        <w:t>Importancia cultural y social de la cueca</w:t>
        <w:br/>
        <w:t>La cueca es considerada un símbolo de identidad chilena y ha sido declarada Patrimonio Cultural de la Humanidad por la UNESCO en 2011. Como expresión cultural, la cueca se ha mantenido viva a lo largo de los años, transmitiéndose de generación en generación como parte del folklore nacional. Además, la cueca se ha convertido en un elemento clave en festividades tradicionales como Fiestas Patrias y en eventos culturales y sociales, promoviendo la unidad y el sentido de pertenencia entre los chilenos.</w:t>
        <w:br/>
        <w:br/>
        <w:t>CONCLUSIÓN</w:t>
        <w:br/>
        <w:br/>
        <w:t>La cueca es un género musical y danza tradicional que forma parte esencial de la cultura chilena. A través de su historia, características musicales y coreográficas, así como su importancia cultural y social, la cueca se ha convertido en un símbolo de identidad para el país. Su preservación y difusión contribuyen al fortalecimiento de la identidad nacional y a la valoración de las tradiciones y el folclore chileno.</w:t>
        <w:br/>
        <w:br/>
        <w:t>BIBLIOGRAFÍA</w:t>
        <w:br/>
        <w:br/>
        <w:t>1. Cueca (2011). Recuperado de https://ich.unesco.org/es/RL/la-cueca-un-gen_'eromusicalylafiestadela-chilenidad-00419</w:t>
        <w:br/>
        <w:br/>
        <w:t>2. Rojas, H. (2010). La cueca: historia, danza y música. Santiago de Chile: Ediciones Universidad Católica de Chile.</w:t>
        <w:br/>
        <w:br/>
        <w:t>3. Soza, R. (2006). Cueca: la música y danza de los ciegueros. Santiago de Chile: Ediciones Memoria Chilena.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