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EL SISTEMA RESPIRATORIO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l-sistema-respiratori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sistema respiratorio es uno de los sistemas más importantes del cuerpo humano, siendo el encargado de asegurar la absorción de oxígeno y la eliminación de dióxido de carbono, dos procesos esenciales para la vida. Este sistema está compuesto por órganos y estructuras que trabajan en conjunto para asegurar un correcto intercambio gaseoso.</w:t>
        <w:br/>
        <w:br/>
        <w:t>DESARROLLO</w:t>
        <w:br/>
        <w:br/>
        <w:t>El sistema respiratorio está conformado por las vías respiratorias y los pulmones. Las vías respiratorias incluyen las fosas nasales, la faringe, la laringe, la tráquea, los bronquios y los bronquiolos. Los pulmones, por su parte, son dos órganos esponjosos ubicados en la caja torácica, protegidos por la pleura.</w:t>
        <w:br/>
        <w:br/>
        <w:t>El proceso de respiración se lleva a cabo en varias etapas. En primer lugar, el aire es inhalado a través de las fosas nasales o la boca, pasando por la faringe y la laringe. La laringe contiene las cuerdas vocales, las cuales nos permiten producir sonidos al hablar. Luego, el aire ingresa a la tráquea, un tubo que conecta la laringe con los pulmones. La tráquea se ramifica en dos bronquios principales, cada uno de los cuales se dirige hacia un pulmón.</w:t>
        <w:br/>
        <w:br/>
        <w:t>Una vez en los pulmones, los bronquios se ramifican en bronquios más pequeños llamados bronquiolos. Estos a su vez se conectan con estructuras conocidas como alvéolos, que son pequeños sacos de aire rodeados de capilares sanguíneos. Aquí es donde se da el intercambio gaseoso: el oxígeno inhalado pasa de los alvéolos a la sangre, mientras que el dióxido de carbono producido por las células es eliminado de la sangre y expulsado al exhalar.</w:t>
        <w:br/>
        <w:br/>
        <w:t>Además del proceso de respiración, el sistema respiratorio cumple otras funciones importantes. Por ejemplo, es responsable de calentar y humedecer el aire inhalado antes de que llegue a los pulmones, evitando que las vías respiratorias se resequen. También actúa como un sistema de defensa, filtrando el aire de partículas o sustancias nocivas a través de los vellos y la producción de moco.</w:t>
        <w:br/>
        <w:br/>
        <w:t>CONCLUSIÓN</w:t>
        <w:br/>
        <w:br/>
        <w:t>El sistema respiratorio es esencial para nuestra supervivencia, permitiéndonos obtener el oxígeno necesario para el funcionamiento adecuado de nuestras células y eliminando el dióxido de carbono, un producto de desecho tóxico. Su correcto funcionamiento se ve influenciado por factores externos como la contaminación o el tabaquismo, por lo que es importante cuidar de nuestra salud respiratoria.</w:t>
        <w:br/>
        <w:br/>
        <w:t>BIBLIOGRAFÍA</w:t>
        <w:br/>
        <w:br/>
        <w:t>- Tortora, G. J., Derrickson, B. H. (2017). Principios de Anatomía y Fisiología (15a ed.). Barcelona, España: Editorial Médica Panamericana.</w:t>
        <w:br/>
        <w:br/>
        <w:t>- Marieb, E. N., Hoehn, K. (2018). Anatomy and Physiology (6th ed.). San Francisco, CA: Pearson Education.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