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SHAMPOO DE SÁBILA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shampoo-de-sabil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En el presente informe se abordará el tema del shampoo de sábila, destacando sus propiedades y beneficios para el cuidado del cabello. La sábila, también conocida como aloe vera, es una planta que ha sido utilizada durante siglos en diferentes culturas por sus propiedades medicinales y cosméticas. En el caso del shampoo de sábila, se le atribuyen propiedades hidratantes, fortalecedoras y regeneradoras, lo cual resulta muy beneficioso para el cabello.</w:t>
        <w:br/>
        <w:br/>
        <w:t>Desarrollo:</w:t>
        <w:br/>
        <w:br/>
        <w:t>La sábila es una planta suculenta originaria de África, pero que se ha propagado por todo el mundo debido a sus beneficios y adaptabilidad. Su principal componente activo es el gel, que se encuentra en el interior de sus hojas y que se utiliza en la fabricación de productos cosméticos como el shampoo de sábila.</w:t>
        <w:br/>
        <w:br/>
        <w:t>El gel de sábila contiene una gran cantidad de nutrientes, entre ellos vitaminas (A, C y E), minerales (calcio, cobre, zinc) y enzimas. Estas sustancias ayudan a nutrir la fibra capilar desde la raíz hasta las puntas, fortaleciendo el cabello y mejorando su aspecto general.</w:t>
        <w:br/>
        <w:br/>
        <w:t>El shampoo de sábila también se destaca por sus propiedades hidratantes. El gel de sábila forma una película protectora alrededor de cada hebra de cabello, evitando la pérdida de humedad y previniendo la sequedad y la aparición de puntas abiertas. Además, gracias a su contenido de enzimas, el shampoo de sábila también contribuye a regular la producción de sebo en el cuero cabelludo, evitando el exceso de grasa y la aparición de caspa.</w:t>
        <w:br/>
        <w:br/>
        <w:t>Otro de los beneficios del shampoo de sábila es su capacidad regeneradora. El gel de sábila contiene compuestos antiinflamatorios y antioxidantes que ayudan a calmar el cuero cabelludo, reduciendo la irritación y promoviendo la regeneración de tejidos dañados. Esto es especialmente beneficioso en casos de cuero cabelludo sensible o dañado por el uso de productos químicos agresivos.</w:t>
        <w:br/>
        <w:br/>
        <w:t>Para obtener los beneficios del shampoo de sábila, se recomienda utilizarlo de forma regular, preferentemente dos o tres veces por semana. Se debe aplicar sobre el cabello mojado, masajeando suavemente el cuero cabelludo para estimular la circulación y favorecer la absorción de los nutrientes. Posteriormente, se enjuaga con agua tibia y se continúa con el acondicionador y/ o otros tratamientos capilares según sea necesario.</w:t>
        <w:br/>
        <w:br/>
        <w:t>Conclusiones:</w:t>
        <w:br/>
        <w:br/>
        <w:t>En conclusión, el shampoo de sábila es un producto natural que ofrece numerosos beneficios para el cuidado del cabello. Sus propiedades hidratantes, fortalecedoras y regeneradoras lo convierten en una excelente opción para mantener el cabello saludable y con un aspecto radiante. Además, al ser un producto natural, está libre de químicos agresivos que puedan dañar el cabello o el cuero cabelludo. Se recomienda utilizarlo de forma regular para obtener mejores resultados.</w:t>
        <w:br/>
        <w:br/>
        <w:t>Bibliografía:</w:t>
        <w:br/>
        <w:br/>
        <w:t>1. Gómez-Pérez, Y., Pérez-Carreón, J., Zavala-Reyes, J., Garza-Caligaris, L., Reyes-Moreno, C., &amp; Parra-Saldivar, R. (2015). Aloe vera gel: A review of separation and stabilization methods of its bioactive compounds. International journal of chemical engineering, 2015.</w:t>
        <w:br/>
        <w:br/>
        <w:t>2. Surjushe, A., Vasani, R., &amp; Saple, D. G. (2008). Aloe vera: a short review. Indian journal of dermatology, 53(4), 163.</w:t>
        <w:br/>
        <w:br/>
        <w:t>3. Paul, O. R., Adegbolagun, O. M., &amp; Medubi, A. O. (2017). Formulation and characterization of Aloe vera shampoo. Journal of Applied Sciences and Environmental Management, 21(7), 1277-1283.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