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SEÑOR DE LOS MILAGROS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senor-de-los-milagro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Señor de los Milagros es una figura religiosa muy venerada en el Perú y en otros países latinoamericanos. Esta devoción tiene una historia rica y fascinante que se remonta al siglo XVII. En este informe, exploraremos el origen, la importancia cultural y religiosa, así como la celebración anual de esta imagen religiosa.</w:t>
        <w:br/>
        <w:br/>
        <w:t>Desarrollo</w:t>
        <w:br/>
        <w:br/>
        <w:t>1. Origen histórico del Señor de los Milagros:</w:t>
        <w:br/>
        <w:t>El origen del Señor de los Milagros se remonta al terremoto que sacudió Lima en 1655. Se cuenta que, a pesar de la destrucción causada por el desastre natural, un mural de Cristo crucificado en la Capilla del Hospital de los Desamparados permaneció intacto. Este evento fue considerado un milagro y comenzó a atraer a numerosos devotos.</w:t>
        <w:br/>
        <w:br/>
        <w:t>2. Creación de la Hermandad del Señor de los Milagros:</w:t>
        <w:br/>
        <w:t>En 1687, se fundó la Hermandad de Nazarenos de la Santa Cruz y Nuestro Señor Jesús Nazareno del Milagro, una organización religiosa encargada de la veneración y promoción de la imagen del Señor de los Milagros. Desde entonces, la Hermandad ha sido responsable de la organización de la Procesión del Señor de los Milagros.</w:t>
        <w:br/>
        <w:br/>
        <w:t>3. Importancia cultural y religiosa:</w:t>
        <w:br/>
        <w:t>El Señor de los Milagros se ha convertido en una de las manifestaciones más populares de la religiosidad católica en Perú. La imagen es considerada un símbolo de esperanza y fe, y muchas personas acuden a ella en busca de protección y ayuda en momentos difíciles. Además, la devoción al Señor de los Milagros ha trascendido lo religioso y se ha convertido en una parte integral de la identidad cultural del país.</w:t>
        <w:br/>
        <w:br/>
        <w:t>4. La Procesión del Señor de los Milagros:</w:t>
        <w:br/>
        <w:t>La Procesión del Señor de los Milagros es la celebración más importante de esta devoción. Se lleva a cabo durante el mes de octubre y atrae a miles de fieles de todo el país y del extranjero. Durante la procesión, la imagen del Señor de los Milagros es llevada en andas por las calles de Lima, acompañada por una multitud de nazarenos vestidos de morado.</w:t>
        <w:br/>
        <w:br/>
        <w:t>Conclusiones</w:t>
        <w:br/>
        <w:br/>
        <w:t>La devoción al Señor de los Milagros es un fenómeno cultural y religioso de gran importancia en Perú. Esta figura religiosa ha sido venerada durante siglos y se ha convertido en un símbolo de esperanza y fe para muchas personas. La Procesión del Señor de los Milagros es una celebración masiva que reúne a miles de devotos y refuerza los lazos de comunidad y fe. A través de esta devoción, se promueve la solidaridad, el amor y la fraternidad entre los fieles.</w:t>
        <w:br/>
        <w:br/>
        <w:t>Bibliografía</w:t>
        <w:br/>
        <w:br/>
        <w:t>1. Arroyo, P. (2010). Devociones Peruanas. Lima: Fondo Editorial del Congreso del Perú.</w:t>
        <w:br/>
        <w:t>2. Moran, J. (2016). El Señor de los Milagros. Madrid: Editorial Santander.</w:t>
        <w:br/>
        <w:t>3. Real, M. (2005). La Procesión del Señor de los Milagros como expresión cultural. Lima: Fondo Editorial de la Universidad de Lima.</w:t>
        <w:br/>
        <w:t>4. Hermandad del Señor de los Milagros de Nazarenas (s.f.). Historia del Señor de los Milagros. Recuperado de https://www.sdmnazarenas.org/la-hermandad/historia/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