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RECICLAJE PDF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reciclaje-pd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RECICLAJE PDF</w:t>
        <w:br/>
        <w:br/>
        <w:t>Introducción</w:t>
        <w:br/>
        <w:t xml:space="preserve">El presente informe tiene como objetivo proporcionar una visión completa y detallada sobre el reciclaje, en particular, haciendo énfasis en su importancia, los beneficios que conlleva y las diferentes etapas del proceso. Asimismo, se pretende exponer ejemplos de la aplicación del reciclaje en la vida cotidiana, así como presentar los desafíos y oportunidades que este representa para la sociedad y el medio ambiente. </w:t>
        <w:br/>
        <w:br/>
        <w:t>Desarrollo</w:t>
        <w:br/>
        <w:t>1. Definición y concepto de reciclaje</w:t>
        <w:br/>
        <w:t>El reciclaje se define como el proceso mediante el cual se recolectan, clasifican, transforman y reincorporan materiales desechados en nuevos productos, con el fin de reducir la cantidad de residuos y minimizar el impacto ambiental. Es una estrategia clave para la gestión sostenible de los recursos y la conservación del medio ambiente.</w:t>
        <w:br/>
        <w:br/>
        <w:t>2. Importancia del reciclaje</w:t>
        <w:br/>
        <w:t>El reciclaje es una práctica fundamental, ya que permite conservar los recursos naturales, disminuir la contaminación, reducir el consumo de energía, disminuir la emisión de gases de efecto invernadero y conservar los ecosistemas. Además, contribuye al desarrollo económico al generar empleo y promover la innovación tecnológica.</w:t>
        <w:br/>
        <w:br/>
        <w:t>3. Beneficios del reciclaje</w:t>
        <w:br/>
        <w:t>Entre los beneficios del reciclaje se encuentran:</w:t>
        <w:br/>
        <w:t>- Conservación de materias primas: Al reciclar, se evita la extracción de nuevos recursos naturales.</w:t>
        <w:br/>
        <w:t>- Ahorro de energía: La producción de materiales a partir de materiales reciclados requiere menos energía que la producción a partir de materias primas virgenes.</w:t>
        <w:br/>
        <w:t>- Reducción de la contaminación del aire y del agua: Al disminuir la necesidad de fabricar productos desde cero, se reducen las emisiones de gases contaminantes y el vertido de residuos al medio ambiente.</w:t>
        <w:br/>
        <w:t>- Reducción del volumen de residuos: El reciclaje permite disminuir la cantidad de residuos generados, lo que a su vez reduce la necesidad de utilizar y ampliar los vertederos.</w:t>
        <w:br/>
        <w:t>- Generación de empleo: La industria del reciclaje genera empleos en diferentes fases del proceso, desde la recolección y transformación de los materiales hasta la fabricación de nuevos productos.</w:t>
        <w:br/>
        <w:br/>
        <w:t>4. Etapas del proceso de reciclaje</w:t>
        <w:br/>
        <w:t>El proceso de reciclaje consta de las siguientes etapas:</w:t>
        <w:br/>
        <w:t>- Recolección: Se realiza la recolección de los materiales reciclables, separándolos adecuadamente según su tipo (plástico, papel, vidrio, etc.).</w:t>
        <w:br/>
        <w:t>- Clasificación: Una vez recolectados, los materiales son clasificados según su composición y características.</w:t>
        <w:br/>
        <w:t>- Transformación: Los materiales clasificados son sometidos a procesos de transformación física o química para convertirlos en nuevos productos o materia prima.</w:t>
        <w:br/>
        <w:t>- Reincorporación: Finalmente, los productos reciclados son reintegrados al ciclo de consumo como nuevos productos.</w:t>
        <w:br/>
        <w:br/>
        <w:t>5. Ejemplos de reciclaje en la vida cotidiana</w:t>
        <w:br/>
        <w:t>El reciclaje está presente en diversas actividades diarias, como separar los residuos en casa, depositarlos en contenedores específicos y utilizar productos reciclados. Algunos ejemplos son el uso de bolsas reutilizables, el reciclaje de papel y cartón, la reutilización de envases de plástico, entre otros.</w:t>
        <w:br/>
        <w:br/>
        <w:t>Conclusiones</w:t>
        <w:br/>
        <w:t>El reciclaje es una práctica esencial para la conservación del medio ambiente y la gestión sostenible de los recursos. Contribuye a reducir el impacto ambiental, conservar los ecosistemas y generar empleo. Es necesario promover el reciclaje a nivel individual, educativo y gubernamental, implementando políticas y programas de gestión de residuos eficientes.</w:t>
        <w:br/>
        <w:br/>
        <w:t>Bibliografía</w:t>
        <w:br/>
        <w:t>- EPA. (2021). Recycling: Basic Information. Recuperado de: https://www.epa.gov/recycle/recycling-basics</w:t>
        <w:br/>
        <w:t>- Greenpeace. (s.f.). ¿Qué es el reciclaje y cómo se realiza? Recuperado de: https://www.greenpeace.org/espana/que-hacemos/reciclaje/</w:t>
        <w:br/>
        <w:t>- Unesco. (2021). Reciclaje y gestión sostenible de los recursos. Recuperado de: https://es.unesco.org/themes/sustainable-development-goals/greenhabit-reciclaje-y-gestion-sostenible-recursos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