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PLEBISCITO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plebisci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 xml:space="preserve">INTRODUCCIÓN </w:t>
        <w:br/>
        <w:br/>
        <w:t xml:space="preserve">El presente informe tiene como objetivo realizar un análisis completo del plebiscito, desde su origen hasta su repercusión en la sociedad. El plebiscito es un mecanismo de participación ciudadana que permite a los ciudadanos decidir sobre una cuestión política determinada. A lo largo del informe, se describirá su definición, antecedentes históricos, características, y se analizarán algunos ejemplos relevantes de plebiscitos. Asimismo, se evaluarán las ventajas y desventajas de este mecanismo de participación ciudadana y se discutirá su relevancia en los sistemas democráticos actuales. </w:t>
        <w:br/>
        <w:br/>
        <w:t xml:space="preserve">DESARROLLO </w:t>
        <w:br/>
        <w:br/>
        <w:t>1. Definición de plebiscito</w:t>
        <w:br/>
        <w:t>El plebiscito es un mecanismo de participación ciudadana, regulado por la legislación de cada país, en el cual se somete a consulta popular una cuestión política específica con el fin de obtener la opinión directa de los ciudadanos y tomar decisiones que se basen en la voluntad popular. En palabras sencillas, es una herramienta que permite a los ciudadanos ejercer su derecho a votar y decidir sobre determinados asuntos de interés público.</w:t>
        <w:br/>
        <w:br/>
        <w:t>2. Antecedentes históricos del plebiscito</w:t>
        <w:br/>
        <w:t>El plebiscito tiene sus orígenes en la Antigua Roma, donde se utilizaban para consultar al pueblo en cuestiones importantes, como la elección de magistrados o la declaración de guerra. A lo largo de la historia, este mecanismo de participación ciudadana ha sido utilizado en diferentes momentos y países, como en la Revolución Francesa, cuando se consultó al pueblo sobre la forma de gobierno a adoptar (monarquía o república).</w:t>
        <w:br/>
        <w:br/>
        <w:t>3. Características del plebiscito</w:t>
        <w:br/>
        <w:t>El plebiscito se caracteriza por ser un mecanismo de consulta voluntaria, en el cual los ciudadanos tienen la opción de participar y expresar su opinión. Generalmente, se realiza mediante el voto, ya sea presencial o a través de medios electrónicos. Los resultados del plebiscito son vinculantes o consultivos, dependiendo de la legislación de cada país, lo que significa que la decisión tomada por los ciudadanos puede ser de obligatorio cumplimiento o solo tener un carácter consultivo para los gobernantes.</w:t>
        <w:br/>
        <w:br/>
        <w:t>4. Ejemplos relevantes de plebiscitos</w:t>
        <w:br/>
        <w:t>- El plebiscito de autodeterminación de Cataluña en 2017: En este caso, se consultó a los ciudadanos de Cataluña sobre su deseo de independizarse de España. Aunque el resultado fue favorable a la independencia, el gobierno español no reconoció la validez del plebiscito.</w:t>
        <w:br/>
        <w:t>- El plebiscito para el Brexit en Reino Unido en 2016: Se consultó a los ciudadanos británicos sobre su permanencia o salida de la Unión Europea. El resultado fue a favor del Brexit, lo que tuvo importantes repercusiones tanto a nivel interno como en el ámbito internacional.</w:t>
        <w:br/>
        <w:br/>
        <w:t>5. Ventajas y desventajas del plebiscito</w:t>
        <w:br/>
        <w:t>Ventajas:</w:t>
        <w:br/>
        <w:t>- Permite la participación directa de los ciudadanos en la toma de decisiones políticas.</w:t>
        <w:br/>
        <w:t>- Fortalece el sentido de pertenencia y la democracia participativa.</w:t>
        <w:br/>
        <w:t>- Legitima las decisiones tomadas, al basarse en la voluntad popular.</w:t>
        <w:br/>
        <w:br/>
        <w:t>Desventajas:</w:t>
        <w:br/>
        <w:t>- Puede generar polarización y confrontación política.</w:t>
        <w:br/>
        <w:t>- No siempre garantiza una reflexión y debate profundo sobre el tema en cuestión.</w:t>
        <w:br/>
        <w:t>- No todos los ciudadanos pueden participar de manera igualitaria debido a diferentes barreras.</w:t>
        <w:br/>
        <w:br/>
        <w:t>CONCLUSIÓN</w:t>
        <w:br/>
        <w:br/>
        <w:t>El plebiscito es un mecanismo de participación ciudadana que ha sido utilizado a lo largo de la historia como una forma de consulta popular. Su relevancia radica en permitir que los ciudadanos ejerzan su derecho a votar y decidir sobre asuntos de interés público. Aunque presenta desventajas, como el riesgo de polarización, su valor reside en fortalecer la democracia participativa y legitimar las decisiones tomadas. En un mundo donde la participación ciudadana es cada vez más valorada, el plebiscito se posiciona como un mecanismo esencial en los sistemas democráticos actuales.</w:t>
        <w:br/>
        <w:br/>
        <w:t>BIBLIOGRAFÍA</w:t>
        <w:br/>
        <w:br/>
        <w:t>- BOBBIO, N. (1987). El futuro de la democracia. México: Fondo de Cultura Económica.</w:t>
        <w:br/>
        <w:t>- RIVAS, J. (2007). La consulta popular y el plebiscito en el derecho comparado. Revista IUS, 1(1), 23-36.</w:t>
        <w:br/>
        <w:t>- SARTORI, G. (1997). La teoría de la democracia revisada. Madrid: Alianza Editorial.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