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PH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ph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presente informe tiene como objetivo proporcionar información detallada y completa sobre el concepto de pH, su importancia en diversos campos y su relación con las sustancias ácidas y alcalinas. El pH es una medida que indica la concentración de iones de hidrógeno en una solución acuosa y tiene un impacto significativo en nuestro entorno natural y en numerosas aplicaciones industriales y biológicas.</w:t>
        <w:br/>
        <w:br/>
        <w:t>Desarrollo</w:t>
        <w:br/>
        <w:br/>
        <w:t>1. Definición y concepto básico del pH</w:t>
        <w:br/>
        <w:t>El pH es una medida de la acidez o alcalinidad de una solución acuosa. Es una escala numérica logarítmica que va de 0 a 14, donde 7 es considerado neutro. Un valor de pH menor a 7 indica que la sustancia es ácida, mientras que un valor mayor a 7 indica que es alcalina o básica. El nivel de pH se determina midiendo la concentración de iones de hidrógeno en la solución.</w:t>
        <w:br/>
        <w:br/>
        <w:t>2. Importancia del pH en la naturaleza</w:t>
        <w:br/>
        <w:t>El pH tiene un impacto fundamental en el agua y el suelo, dos elementos cruciales para la vida en la Tierra. En los océanos, un pH más bajo debido a la acidificación puede afectar negativamente a los organismos marinos y a los arrecifes de coral. En los suelos, el pH determina la disponibilidad de nutrientes para las plantas, ya que diferentes nutrientes se absorben mejor a diferentes rangos de pH.</w:t>
        <w:br/>
        <w:br/>
        <w:t>3. Aplicaciones del pH en la industria</w:t>
        <w:br/>
        <w:t>El pH es una variable muy importante en numerosos procesos industriales, como la producción de alimentos, bebidas, productos químicos y farmacéuticos. Por ejemplo, en la producción de cerveza, el pH juega un papel esencial en la fermentación y en el proceso de maduración. Un pH inadecuado en estos procesos puede afectar negativamente la calidad del producto final.</w:t>
        <w:br/>
        <w:br/>
        <w:t>4. El pH en el cuerpo humano</w:t>
        <w:br/>
        <w:t>En el cuerpo humano, diferentes sistemas y órganos requieren un pH específico para un funcionamiento óptimo. Por ejemplo, el pH sanguíneo debe mantenerse en un rango estrecho de 7.35 a 7.45 para garantizar un equilibrio ácido-base adecuado. Desviaciones significativas de estos valores pueden llevar a trastornos metabólicos y enfermedades.</w:t>
        <w:br/>
        <w:br/>
        <w:t>Conclusiones</w:t>
        <w:br/>
        <w:br/>
        <w:t>El pH es un concepto fundamental en diversos campos, desde la química y la biología hasta la agricultura y la industria. Su medición y control son esenciales para garantizar un funcionamiento adecuado de procesos naturales y artificiales. Entender el pH nos permite comprender mejor el mundo que nos rodea y aplicar ese conocimiento en beneficio de la salud humana, la protección del medio ambiente y el desarrollo de tecnologías avanzadas.</w:t>
        <w:br/>
        <w:br/>
        <w:t>Bibliografía</w:t>
        <w:br/>
        <w:br/>
        <w:t>- Campbell, N. A., &amp; Reece, J. B. (2008). Biology (8th ed.). Pearson Education.</w:t>
        <w:br/>
        <w:br/>
        <w:t>- Skoog, D. A., Holler, F. J., &amp; Crouch, S. R. (2007). Principles of Instrumental Analysis (6th ed.). Thomson Brooks/Cole.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