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DENGUE EN NIÑOS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dengue-en-nin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dengue es una enfermedad transmitida por mosquitos que afecta a millones de personas en todo el mundo, especialmente en áreas tropicales y subtropicales. Si bien el dengue puede afectar a personas de cualquier edad, los niños son especialmente susceptibles a sufrir complicaciones graves. En este informe, se proporcionará información detallada sobre el dengue en niños, incluyendo su etiología, manifestaciones clínicas, diagnóstico, tratamiento y prevención.</w:t>
        <w:br/>
        <w:br/>
        <w:t>DESARROLLO</w:t>
        <w:br/>
        <w:br/>
        <w:t>1. Etiología</w:t>
        <w:br/>
        <w:t>El dengue es causado por un virus perteneciente al género Flavivirus, transmitido principalmente por el mosquito Aedes aegypti. Se conocen cuatro serotipos del virus del dengue (DEN-1, DEN-2, DEN-3 y DEN-4), y la infección con uno de los serotipos proporciona inmunidad de por vida a ese serotipo específico. Sin embargo, la infección con un serotipo no brinda inmunidad cruzada contra los otros serotipos, por lo que una persona puede contraer dengue más de una vez.</w:t>
        <w:br/>
        <w:br/>
        <w:t>2. Manifestaciones clínicas</w:t>
        <w:br/>
        <w:t>El dengue en los niños puede presentarse de diferentes formas, desde una infección asintomática hasta una enfermedad grave con complicaciones potencialmente mortales. Los síntomas suelen comenzar de tres a siete días después de la picadura de un mosquito infectado y pueden incluir fiebre alta, dolor de cabeza intenso, dolor muscular y articular, náuseas, vómitos, erupción cutánea y fatiga. En casos graves, se pueden presentar hemorragias, disfunción de órganos y shock.</w:t>
        <w:br/>
        <w:br/>
        <w:t>3. Diagnóstico</w:t>
        <w:br/>
        <w:t>El diagnóstico del dengue en niños se realiza mediante pruebas de laboratorio que detectan el virus o los anticuerpos producidos en respuesta a la infección. Estas pruebas incluyen la detección del antígeno NS1, la detección de anticuerpos IgM e IgG y la reacción en cadena de la polimerasa (PCR) para detectar el material genético del virus.</w:t>
        <w:br/>
        <w:br/>
        <w:t>4. Tratamiento</w:t>
        <w:br/>
        <w:t>No existe un tratamiento específico para el dengue, por lo que el enfoque principal es el alivio de los síntomas y el apoyo a las funciones vitales del organismo. Los niños con dengue deben recibir suficiente líquido para evitar la deshidratación y se pueden administrar analgésicos para aliviar la fiebre y el dolor. En los casos graves, se pueden requerir cuidados intensivos y transfusiones de sangre o plaquetas.</w:t>
        <w:br/>
        <w:br/>
        <w:t>5. Prevención</w:t>
        <w:br/>
        <w:t>La prevención del dengue en los niños se basa en medidas de control del vector, como la eliminación de criaderos de mosquitos, el uso de repelentes de insectos, ropa protectora y mosquiteros, y la fumigación de áreas infestadas. También se ha desarrollado una vacuna contra el dengue, que puede ser administrada a niños a partir de los nueve años.</w:t>
        <w:br/>
        <w:br/>
        <w:t>CONCLUSIÓN</w:t>
        <w:br/>
        <w:br/>
        <w:t>El dengue en niños es una enfermedad grave que puede tener consecuencias potencialmente mortales. Es importante que los padres y cuidadores estén alerta a los síntomas y busquen atención médica de inmediato si sospechan que su hijo pueda tener dengue. Además, es fundamental implementar medidas de prevención para reducir el riesgo de exposición al mosquito Aedes aegypti y prevenir la propagación de la enfermedad.</w:t>
        <w:br/>
        <w:br/>
        <w:t>BIBLIOGRAFÍA</w:t>
        <w:br/>
        <w:t>1. World Health Organization. Dengue and severe dengue. Recuperado de https://www.who.int/news-room/fact-sheets/detail/dengue-and-severe-dengue</w:t>
        <w:br/>
        <w:t>2. Centers for Disease Control and Prevention. Dengue. Recuperado de https://www.cdc.gov/dengue/index.html</w:t>
        <w:br/>
        <w:t>3. Pan American Health Organization. Dengue. Recuperado de https://www.paho.org/en/topics/dengue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