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EL CÁNCER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el-cancer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Introducción:</w:t>
        <w:br/>
        <w:br/>
        <w:t>El cáncer es una enfermedad que ha afectado a la humanidad durante siglos y sigue siendo una de las principales causas de muerte en todo el mundo. Se caracteriza por el crecimiento y la propagación descontrolada de células anormales en el cuerpo. A medida que estas células se multiplican, pueden formar tumores que pueden invadir tejidos y órganos cercanos, afectando negativamente su funcionamiento normal.</w:t>
        <w:br/>
        <w:br/>
        <w:t>Desarrollo:</w:t>
        <w:br/>
        <w:br/>
        <w:t>Hay varios tipos de cáncer, cada uno con sus propias características y formas de tratamiento. Algunos de los tipos de cáncer más comunes son el cáncer de pulmón, el cáncer de mama, el cáncer de colon y el cáncer de próstata. Sin embargo, existen muchos otros tipos menos comunes pero igualmente importantes de cáncer.</w:t>
        <w:br/>
        <w:br/>
        <w:t>El cáncer se desarrolla debido a una combinación de factores genéticos y ambientales. Algunas personas tienen una predisposición genética a desarrollar ciertos tipos de cáncer, mientras que otras pueden estar expuestas a factores de riesgo ambientales, como el tabaquismo, la exposición a productos químicos o la radiación solar. Estos factores pueden dañar el ADN en las células, lo que lleva a mutaciones que promueven el crecimiento celular descontrolado.</w:t>
        <w:br/>
        <w:br/>
        <w:t>El diagnóstico temprano es crucial para mejorar las tasas de supervivencia del cáncer. El desarrollo de técnicas de detección temprana, como los análisis de sangre y las pruebas genéticas, ha sido fundamental para identificar el cáncer en sus etapas iniciales, cuando el tratamiento tiene más probabilidades de ser efectivo.</w:t>
        <w:br/>
        <w:br/>
        <w:t>El tratamiento del cáncer tiene como objetivo eliminar o controlar las células cancerosas y evitar su propagación a otras partes del cuerpo. Las opciones de tratamiento incluyen cirugía, radioterapia, quimioterapia, terapia dirigida y terapia inmunológica. La elección del tratamiento depende del tipo y la etapa del cáncer, así como de las características individuales del paciente.</w:t>
        <w:br/>
        <w:br/>
        <w:t>A pesar de los avances en la detección y el tratamiento del cáncer, todavía hay desafíos significativos en la lucha contra esta enfermedad. La resistencia a los tratamientos, la falta de acceso a la atención médica adecuada y los altos costos de los tratamientos son algunos de los problemas que deben abordarse.</w:t>
        <w:br/>
        <w:br/>
        <w:t>Conclusion:</w:t>
        <w:br/>
        <w:br/>
        <w:t>El cáncer es una enfermedad compleja y devastadora que afecta a millones de personas en todo el mundo. Si bien se han realizado importantes avances en la prevención, detección y tratamiento del cáncer, aún queda mucho por hacer para combatir eficazmente esta enfermedad.</w:t>
        <w:br/>
        <w:br/>
        <w:t>Se requiere una mayor inversión en investigación para desarrollar tratamientos más efectivos y accesibles, así como en educación y concientización para fomentar hábitos de vida saludables y prevenir el cáncer. Además, es fundamental mejorar el acceso a la atención médica y garantizar que todos los pacientes tengan acceso a tratamientos de calidad sin importar su situación socioeconómica.</w:t>
        <w:br/>
        <w:br/>
        <w:t>En resumen, el cáncer sigue siendo un desafío formidable para la salud global. Con un enfoque integral que combine la investigación científica, la prevención y el acceso equitativo a la atención médica, podemos trabajar hacia un mundo en el que el cáncer sea una enfermedad del pasado.</w:t>
        <w:br/>
        <w:br/>
        <w:t>Bibliografía:</w:t>
        <w:br/>
        <w:br/>
        <w:t>1. American Cancer Society. (2021). Cancer Facts &amp; Figures 2021. Recuperado de https://www.cancer.org/content/dam/cancer-org/research/cancer-facts-and-statistics/annual-cancer-facts-and-figures/2021/cancer-facts-and-figures-2021.pdf</w:t>
        <w:br/>
        <w:br/>
        <w:t>2. World Health Organization. (2021). Cancer. Recuperado de https://www.who.int/news-room/fact-sheets/detail/cancer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