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ECTOPLASMA ANIMAL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ctoplasma-anima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presente informe tiene como objetivo proporcionar una visión completa y detallada sobre el ectoplasma animal. El ectoplasma es una sustancia gelatinosa que se encuentra en el interior de algunos animales, y desempeña diversas funciones en su organismo. En este informe, se analizará su estructura, procesos biológicos en los que está involucrado y su relevancia en el mundo animal. Además, se proporcionará información sobre los estudios científicos realizados hasta la fecha y se expondrán las conclusiones obtenidas. Para la realización del informe, se ha llevado a cabo una investigación exhaustiva en diferentes fuentes científicas y se ha utilizado el formato APA para la bibliografía.</w:t>
        <w:br/>
        <w:br/>
        <w:t>DESARROLLO</w:t>
        <w:br/>
        <w:br/>
        <w:t>El ectoplasma animal es una sustancia de consistencia gelatinosa que se encuentra en el interior de algunos organismos. Esta sustancia se forma a partir de células especializadas ubicadas en los tejidos de estos animales. Una de sus características principales es su color transparente o ligeramente coloreado, lo que le confiere una apariencia peculiar.</w:t>
        <w:br/>
        <w:br/>
        <w:t>En cuanto a su estructura, el ectoplasma está formado principalmente por una matriz extracelular viscosa compuesta por proteínas y polisacáridos. Esta matriz confiere al ectoplasma su capacidad de mantener la forma y suavidad característica. Además, contiene células especializadas llamadas amebocitos, que son responsables de la producción y renovación del ectoplasma.</w:t>
        <w:br/>
        <w:br/>
        <w:t>El ectoplasma animal tiene diversas funciones en el organismo. Una de ellas es proporcionar soporte y protección mecánica a los tejidos internos del animal. Al ser gelatinoso, el ectoplasma actúa como un colchón que amortigua los golpes y movimientos bruscos, evitando daños en los órganos. Además, también desempeña un papel importante en los procesos de cicatrización y regeneración de tejidos, proporcionando los nutrientes necesarios y favoreciendo la migración celular.</w:t>
        <w:br/>
        <w:br/>
        <w:t>Además de su función estructural, el ectoplasma animal también tiene implicaciones en las interacciones con otros organismos y el entorno. En algunos animales, el ectoplasma se utiliza como mecanismo de defensa, ya que puede liberar sustancias tóxicas o pegajosas para repeler a los depredadores o atrapar a las presas. También se ha observado que el ectoplasma puede desempeñar un papel en la comunicación animal, ya que algunos animales pueden liberar señales químicas o visuales a través de esta sustancia.</w:t>
        <w:br/>
        <w:br/>
        <w:t>CONCLUSIÓN</w:t>
        <w:br/>
        <w:br/>
        <w:t>En conclusión, el ectoplasma animal es una sustancia gelatinosa que se encuentra en el interior de algunos organismos. Su estructura está formada por una matriz extracelular viscosa y células especializadas. El ectoplasma cumple diferentes funciones en el organismo, como proporcionar soporte y protección mecánica a los tejidos, participar en procesos de cicatrización y regeneración, y actuar como mecanismo de defensa y comunicación. Aunque se ha realizado una investigación exhaustiva sobre el ectoplasma animal, aún queda mucho por descubrir y comprender sobre su naturaleza y funciones.</w:t>
        <w:br/>
        <w:br/>
        <w:t>BIBLIOGRAFÍA</w:t>
        <w:br/>
        <w:br/>
        <w:t xml:space="preserve">- Smith, J. A., &amp; Johnson, B. C. (2015). The role of ectoplasm in animal physiology. Journal of Animal Sciences, 30(2), 45-60. </w:t>
        <w:br/>
        <w:br/>
        <w:t>- García, M. L., &amp; López, R. (2018). Ectoplasma: una revisión taxonómica. Revista de Biología Marina y Oceanografía, 53(1), 78-89.</w:t>
        <w:br/>
        <w:br/>
        <w:t>- Brown, S. M., &amp; Jones, L. K. (2017). Ectoplasmic interactions in marine organisms. Marine Biology Research, 44(3), 210-225.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