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CRM Y SU APLICACIÓN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crm-y-su-aplicac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Customer Relationship Management (CRM) es un enfoque estratégico que implica la gestión adecuada de las relaciones entre una empresa y sus clientes. Se basa en el análisis y aprovechamiento de la información para crear estrategias de marketing y ventas más efectivas, y así mejorar la satisfacción y fidelización de los clientes. En este informe, exploraremos en detalle qué es el CRM, cómo se aplica en las organizaciones y cuáles son los beneficios que puede ofrecer.</w:t>
        <w:br/>
        <w:br/>
        <w:t>Desarrollo</w:t>
        <w:br/>
        <w:br/>
        <w:t>1. ¿Qué es el CRM?</w:t>
        <w:br/>
        <w:br/>
        <w:t>El CRM se refiere a la gestión de las relaciones con los clientes y se basa en la idea de que las organizaciones deben entender y satisfacer las necesidades de sus clientes para alcanzar el éxito. Esto implica un enfoque centrado en el cliente, donde se recopila, analiza y utiliza información sobre los clientes para tomar decisiones más informadas y personalizadas. En pocas palabras, el CRM trata de crear y mantener relaciones comerciales exitosas y duraderas.</w:t>
        <w:br/>
        <w:br/>
        <w:t>2. ¿Cómo se aplica el CRM?</w:t>
        <w:br/>
        <w:br/>
        <w:t>El CRM se aplica en las organizaciones a través de diversas estrategias y herramientas. Algunas de las formas más comunes en las que se implementa el CRM incluyen:</w:t>
        <w:br/>
        <w:br/>
        <w:t>- Base de datos centralizada: Las organizaciones utilizan un sistema de gestión de clientes que permite almacenar y gestionar datos relevantes sobre los clientes, como información de contacto, historial de compras, preferencias y comportamiento. Esto ayuda a las empresas a comprender mejor a sus clientes y a personalizar sus interacciones.</w:t>
        <w:br/>
        <w:br/>
        <w:t>- Automatización de marketing: Las herramientas de automatización de marketing permiten a las empresas realizar seguimiento de los clientes a través de diferentes canales (correo electrónico, redes sociales, etc.) y personalizar las comunicaciones en función de sus intereses y preferencias. Esto ayuda a generar leads de calidad y a impulsar las ventas.</w:t>
        <w:br/>
        <w:br/>
        <w:t>- Servicio al cliente: El CRM también se aplica en el área de servicio al cliente, donde se busca resolver los problemas y necesidades de los clientes de manera rápida y eficiente. Esto implica la implementación de un sistema de gestión de casos, la capacitación del personal y la utilización de métricas para evaluar la satisfacción del cliente.</w:t>
        <w:br/>
        <w:br/>
        <w:t>3. Beneficios del CRM</w:t>
        <w:br/>
        <w:br/>
        <w:t>La aplicación del CRM puede ofrecer una serie de beneficios para las organizaciones. Algunos de los principales son:</w:t>
        <w:br/>
        <w:br/>
        <w:t>- Mejor conocimiento del cliente: El CRM permite recopilar y analizar datos sobre los clientes, lo que a su vez proporciona una comprensión más profunda de las necesidades, preferencias y comportamientos de los clientes. Esto ayuda a personalizar las ofertas y mejorar la satisfacción y fidelización del cliente.</w:t>
        <w:br/>
        <w:br/>
        <w:t>- Mayor eficiencia operativa: El CRM centraliza los datos y procesos relacionados con los clientes, lo que facilita la colaboración y la comunicación entre diferentes equipos. Esto ayuda a evitar la duplicación de esfuerzos y a optimizar los recursos, lo que a su vez contribuye a una mayor eficiencia y productividad.</w:t>
        <w:br/>
        <w:br/>
        <w:t>- Incremento de las ventas: Al personalizar las ofertas y promociones en función de las preferencias y necesidades de los clientes, el CRM puede mejorar la efectividad de las campañas de marketing y ventas. Esto puede resultar en un mayor número de ventas y un aumento de los ingresos.</w:t>
        <w:br/>
        <w:br/>
        <w:t>- Mejor atención al cliente: El CRM permite un seguimiento más efectivo y una gestión más rápida de los problemas y necesidades de los clientes. Esto ayuda a mejorar la satisfacción del cliente y a construir relaciones comerciales más sólidas.</w:t>
        <w:br/>
        <w:br/>
        <w:t>Conclusión</w:t>
        <w:br/>
        <w:br/>
        <w:t>El CRM es una estrategia fundamental para las organizaciones que desean construir y mantener relaciones exitosas con sus clientes. A través del análisis y aprovechamiento de la información, las empresas pueden mejorar la personalización de sus ofertas, aumentar la eficiencia operativa y mejorar la satisfacción y fidelización del cliente. Junto con las herramientas y estrategias adecuadas, el CRM puede ser una ventaja competitiva significativa en el mercado actual.</w:t>
        <w:br/>
        <w:br/>
        <w:t>Bibliografía</w:t>
        <w:br/>
        <w:br/>
        <w:t>- Buttle, F. (2013). Customer Relationship Management: Concepts and Technologies (3rd ed.). Routledge.</w:t>
        <w:br/>
        <w:br/>
        <w:t>- Peppers, D., &amp; Rogers, M. (2016). Managing Customer Relationships: A Strategic Framework (3rd ed.). John Wiley &amp; Sons.</w:t>
        <w:br/>
        <w:br/>
        <w:t>- Rigby, D. K., Reichheld, F. F., &amp; Schefter, P. (2002). Avoid the Four Perils of CRM. Harvard Business Review, 80(2), 101-109.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