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ALIMENTACIÓN SALUDABLE</w:t>
      </w:r>
    </w:p>
    <w:p>
      <w:r>
        <w:t>Informe sobre Alimentación Saludable</w:t>
        <w:br/>
        <w:br/>
        <w:t>La alimentación saludable es fundamental para mantener una buena salud y prevenir enfermedades. Es importante tener en cuenta una serie de recomendaciones para llevar una dieta equilibrada y adecuada. A continuación, se presentan los aspectos más relevantes sobre la alimentación saludable.</w:t>
        <w:br/>
        <w:br/>
        <w:t>En primer lugar, es esencial consumir una gran variedad de alimentos de los diferentes grupos alimentarios. Estos grupos incluyen frutas y verduras, que deben ser consumidas en abundancia, ya que aportan vitaminas, minerales y fibra. También es importante consumir proteínas de origen animal y vegetal, como carnes magras, pescado, huevos, legumbres y frutos secos. Los productos lácteos también son necesarios, siempre optando por opciones bajas en grasa. Los cereales y derivados, preferentemente integrales, deben estar presentes en la dieta diaria.</w:t>
        <w:br/>
        <w:br/>
        <w:t>Además, se debe evitar el consumo excesivo de alimentos procesados y ultraprocesados, que suelen tener un alto contenido de grasas saturadas, azúcares y sal. Estos productos pueden contribuir al desarrollo de enfermedades cardiovasculares, diabetes y obesidad. Es recomendable leer las etiquetas de los alimentos y elegir aquellos que tengan una menor cantidad de ingredientes artificiales y aditivos.</w:t>
        <w:br/>
        <w:br/>
        <w:t>Asimismo, es fundamental moderar el consumo de sodio, ya que un exceso de sal en la dieta puede provocar hipertensión arterial. Se recomienda limitar el uso de sal en la cocina y evitar alimentos salados como snacks, embutidos y enlatados.</w:t>
        <w:br/>
        <w:br/>
        <w:t>Otro aspecto clave de la alimentación saludable es mantener una hidratación adecuada. Se recomienda beber al menos 2 litros de agua al día, y evitar el consumo de bebidas azucaradas y alcohólicas. El agua es fundamental para el correcto funcionamiento de nuestro organismo y ayuda a mantener un peso saludable.</w:t>
        <w:br/>
        <w:br/>
        <w:t>Por último, es esencial establecer horarios regulares para las comidas y evitar el consumo excesivo de alimentos en una sola comida. Se recomienda realizar 5 o 6 comidas al día, incluyendo desayuno, almuerzo, cena y pequeños snacks saludables entre ellas. Esto ayudará a mantener un metabolismo activo y evitará la sensación de hambre.</w:t>
        <w:br/>
        <w:br/>
        <w:t>En conclusión, la alimentación saludable es fundamental para mantener una buena salud. Es importante consumir una variedad de alimentos de los diferentes grupos alimentarios, evitando el consumo de alimentos procesados y ultraprocesados. Además, se debe moderar el consumo de sal y azúcares, mantener una adecuada hidratación y establecer horarios regulares para las comidas. Siguiendo estas recomendaciones, se puede lograr una alimentación equilibrada y saludable.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