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ACTIVIDADES REALIZADAS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actividades-realizad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detallar las actividades realizadas durante un periodo determinado, con el fin de evaluar y analizar los resultados obtenidos. Estas actividades pueden ser de diversa índole, dependiendo del ámbito en el que se desenvuelva el informe, ya sea educativo, laboral, social, entre otros.</w:t>
        <w:br/>
        <w:br/>
        <w:t>Desarrollo</w:t>
        <w:br/>
        <w:br/>
        <w:t>Durante el periodo comprendido entre el 1 de enero de 2022 al 30 de junio de 2022, se llevaron a cabo diversas actividades en el ámbito educativo. A continuación, se detallarán las más relevantes:</w:t>
        <w:br/>
        <w:br/>
        <w:t>1. Capacitación docente: Se realizaron talleres y cursos de formación para el cuerpo docente con el objetivo de actualizar sus conocimientos y mejorar sus habilidades pedagógicas. Estas capacitaciones abordaron temas como estrategias de enseñanza, tecnología educativa y evaluación.</w:t>
        <w:br/>
        <w:br/>
        <w:t>2. Implementación de nuevas metodologías de enseñanza: Se llevó a cabo un proceso de implementación de nuevas metodologías didácticas, como el aprendizaje basado en proyectos y el uso de tecnología en el aula. Esto permitió fomentar la participación activa de los estudiantes y promover un ambiente de aprendizaje más dinámico y significativo.</w:t>
        <w:br/>
        <w:br/>
        <w:t>3. Realización de actividades extraescolares: Se organizaron diversas actividades extracurriculares, como excursiones, actividades deportivas y culturales. Estas actividades tuvieron como objetivo complementar el proceso educativo, fomentar el trabajo en equipo y promover la convivencia entre los estudiantes.</w:t>
        <w:br/>
        <w:br/>
        <w:t>4. Evaluación de los resultados: Se llevó a cabo una evaluación de los resultados obtenidos durante este periodo, tanto a nivel individual como institucional. Se utilizaron diferentes instrumentos de evaluación, como pruebas escritas, observación directa y encuestas. Los resultados obtenidos permitieron identificar fortalezas y áreas de mejora, y tomar decisiones para el desarrollo futuro.</w:t>
        <w:br/>
        <w:br/>
        <w:t>CONCLUSIÓN</w:t>
        <w:br/>
        <w:br/>
        <w:t>En conclusión, las actividades realizadas durante el periodo mencionado permitieron mejorar la calidad educativa y favorecer el desarrollo integral de los estudiantes. La capacitación docente, la implementación de nuevas metodologías de enseñanza y la realización de actividades extraescolares contribuyeron a generar un ambiente de aprendizaje más enriquecedor y motivador. A su vez, la evaluación de los resultados fue fundamental para adoptar estrategias de mejora y garantizar un proceso educativo eficiente.</w:t>
        <w:br/>
        <w:br/>
        <w:t>Bibliografía</w:t>
        <w:br/>
        <w:br/>
        <w:t>[Autor (es). (Año). Título del libro o artículo. Título del sitio web o libro, (vol.), (núm. o número de página). URL o DOI]</w:t>
        <w:br/>
        <w:br/>
        <w:t>Ejemplo:</w:t>
        <w:br/>
        <w:br/>
        <w:t>Smith, J. (2021). How to Write an Effective Report. Educational Journal, 35(2), 45-60. [En línea]. Disponible en: https://www.educationaljournal.com/vol35/issue2/Smith-2021.pdf. Recuperado el 15 de julio de 2022.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