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Ejemplo de Informe sobre la Alimentación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ejemplo-de-informe-sobre-la-alimentacio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_______________________</w:t>
        <w:br/>
        <w:br/>
        <w:t>Introducción</w:t>
        <w:br/>
        <w:t>La alimentación es un aspecto fundamental en la vida de los seres humanos, ya que a través de ella obtenemos los nutrientes necesarios para mantenernos sanos y llevar a cabo nuestras actividades diarias. En este informe, se presentarán distintos aspectos relacionados con la alimentación, como la importancia de una dieta equilibrada, los nutrientes esenciales y los efectos de una mala alimentación en la salud.</w:t>
        <w:br/>
        <w:br/>
        <w:t>Desarrollo</w:t>
        <w:br/>
        <w:t>1. Importancia de una dieta equilibrada</w:t>
        <w:br/>
        <w:t>Una alimentación equilibrada es aquella que proporciona al organismo los nutrientes necesarios en las cantidades adecuadas. Una dieta equilibrada nos ayuda a mantener un peso saludable, prevenir enfermedades, mejorar nuestra energía y rendimiento físico y cognitivo. Además, una alimentación equilibrada nos permite obtener los nutrientes necesarios para el crecimiento y desarrollo adecuados.</w:t>
        <w:br/>
        <w:br/>
        <w:t>2. Nutrientes esenciales</w:t>
        <w:br/>
        <w:t>Existen diferentes nutrientes esenciales que nuestro organismo necesita para funcionar correctamente, entre ellos se encuentran:</w:t>
        <w:br/>
        <w:br/>
        <w:t>- Carbohidratos: nos proporcionan energía para llevar a cabo nuestras actividades diarias. Se encuentran en alimentos como pan, pasta, arroz, frutas y verduras.</w:t>
        <w:br/>
        <w:t>- Proteínas: son esenciales para el crecimiento y reparación de tejidos. Se encuentran en alimentos como carne, pescado, huevos y legumbres.</w:t>
        <w:br/>
        <w:t>- Grasas: son necesarias para el buen funcionamiento del cerebro y la absorción de vitaminas. Se encuentran en alimentos como aceite de oliva, frutos secos, aguacate y pescado.</w:t>
        <w:br/>
        <w:t>- Vitaminas: son compuestos orgánicos que nuestro organismo necesita en pequeñas cantidades para llevar a cabo diferentes funciones. Se encuentran en alimentos como frutas, verduras y lácteos.</w:t>
        <w:br/>
        <w:t>- Minerales: son elementos inorgánicos que nuestro organismo necesita para diversos procesos, como la formación de huesos y dientes. Se encuentran en alimentos como carne, pescado, legumbres y lácteos.</w:t>
        <w:br/>
        <w:t>- Fibra: es necesaria para el buen funcionamiento del sistema digestivo y para prevenir condiciones como el estreñimiento. Se encuentra en alimentos como cereales integrales, legumbres y frutas.</w:t>
        <w:br/>
        <w:br/>
        <w:t>3. Efectos de una mala alimentación en la salud</w:t>
        <w:br/>
        <w:t>Una mala alimentación puede tener efectos negativos en nuestra salud. Una dieta alta en grasas saturadas, azúcares y sal puede aumentar el riesgo de enfermedades crónicas como la obesidad, la diabetes tipo 2, enfermedades cardiovasculares y el cáncer. Además, una dieta pobre en nutrientes esenciales puede llevar a deficiencias nutricionales y a problemas de crecimiento y desarrollo.</w:t>
        <w:br/>
        <w:br/>
        <w:t>4. Recomendaciones para una alimentación saludable</w:t>
        <w:br/>
        <w:t>Para llevar una alimentación saludable, se recomienda:</w:t>
        <w:br/>
        <w:t>- Consumir una variedad de alimentos de diferentes grupos, para obtener todos los nutrientes necesarios.</w:t>
        <w:br/>
        <w:t>- Controlar el tamaño de las porciones y evitar el consumo excesivo de calorías.</w:t>
        <w:br/>
        <w:t>- Limitar el consumo de alimentos procesados y ricos en grasas saturadas, azúcares y sal.</w:t>
        <w:br/>
        <w:t>- Aumentar el consumo de frutas, verduras y alimentos integrales.</w:t>
        <w:br/>
        <w:t>- Beber suficiente agua diariamente.</w:t>
        <w:br/>
        <w:t>- Realizar ejercicio físico regularmente.</w:t>
        <w:br/>
        <w:br/>
        <w:t>Conclusión</w:t>
        <w:br/>
        <w:t>En conclusión, una alimentación equilibrada y saludable es fundamental para mantener una buena salud, prevenir enfermedades y mejorar nuestro rendimiento físico y mental. Consumir una variedad de alimentos de diferentes grupos, controlar las porciones, limitar el consumo de alimentos procesados y realizar ejercicio físico regularmente son algunas de las acciones que podemos llevar a cabo para mantener una alimentación saludable.</w:t>
        <w:br/>
        <w:br/>
        <w:t>Bibliografía</w:t>
        <w:br/>
        <w:t>- World Health Organization. (2020). Alimentación saludable. Recuperado de https://www.who.int/es/news-room/fact-sheets/detail/healthy-diet</w:t>
        <w:br/>
        <w:br/>
        <w:t>- Harvard T.H. Chan School of Public Health. (s.f.). The nutrition source. Recuperado de https://www.hsph.harvard.edu/nutritionsource/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