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DE INAGURACIÓN DE UN CAMPEONATO DEPORTIVO DE FUTBOL</w:t>
      </w:r>
    </w:p>
    <w:p>
      <w:r>
        <w:t xml:space="preserve">Estimados asistentes, </w:t>
        <w:br/>
        <w:br/>
        <w:t xml:space="preserve">Es para mí un privilegio y un honor darles la bienvenida a esta inauguración del campeonato deportivo de fútbol. Hoy nos encontramos aquí reunidos para celebrar la pasión por este hermoso deporte y para alentar a nuestros valientes competidores que darán lo mejor de sí en cada partido. </w:t>
        <w:br/>
        <w:br/>
        <w:t>El fútbol, más que un deporte, es una forma de vida. Une a personas de distintas edades, culturas y nacionalidades bajo un mismo objetivo: la diversión y el fair play en el campo de juego. A través del fútbol, aprendemos valores fundamentales como el trabajo en equipo, la disciplina, la perseverancia y el respeto.</w:t>
        <w:br/>
        <w:br/>
        <w:t>Hoy no solo celebramos la competencia deportiva, sino también el esfuerzo y la dedicación de todos los equipos que participan en este campeonato. Desde los jugadores hasta los entrenadores, árbitros y aficionados, cada uno juega un papel fundamental en el desarrollo de esta actividad.</w:t>
        <w:br/>
        <w:br/>
        <w:t>Quiero agradecer a todos los que han hecho posible este evento: patrocinadores, colaboradores, personal de organización y por supuesto, a los equipos y jugadores que han dado lo mejor de sí para llegar hasta aquí. Vuestra presencia demuestra el compromiso y la pasión que tienen por este deporte.</w:t>
        <w:br/>
        <w:br/>
        <w:t>Este campeonato no solo es una competencia deportiva, sino también un espacio para fortalecer la unión y camaradería entre amigos y comunidades. Durante estos días estaremos juntos celebrando cada gol, cada jugada y cada momento de emoción en el terreno de juego.</w:t>
        <w:br/>
        <w:br/>
        <w:t>Les invito a disfrutar de cada partido, a apoyar a sus equipos favoritos y a vivir esta experiencia con respeto y deportividad. Apoyemos a nuestros jugadores con entusiasmo, pero siempre recordando que el fair play está por encima de todo.</w:t>
        <w:br/>
        <w:br/>
        <w:t>Mucho éxito a todos los equipos participantes. Que este campeonato sea una oportunidad para mostrar sus habilidades y talento en el campo de juego. Pero sobre todo, que sea una oportunidad para crear amistades duraderas y construir un espíritu deportivo ejemplar.</w:t>
        <w:br/>
        <w:br/>
        <w:t xml:space="preserve">Sin más preámbulos, declaro inaugurado este campeonato deportivo de fútbol. ¡Que ruede el balón y que comience la competencia! ¡Que gane el mejor equipo y que disfrutemos de un emocionante torneo! </w:t>
        <w:br/>
        <w:br/>
        <w:t>¡Gracias a todos por su presencia y participación! ¡Que viva el fútbol!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