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DE INAGURACIÓN DE AÑO ESCOLAR</w:t>
      </w:r>
    </w:p>
    <w:p>
      <w:r>
        <w:t>Estimados alumnos, padres, maestros y personal educativo,</w:t>
        <w:br/>
        <w:br/>
        <w:t>Es un honor estar frente a ustedes en este día tan especial, en el que inauguramos oficialmente un nuevo año escolar. Quiero comenzar expresando mi agradecimiento a todos los presentes por su dedicación y compromiso con la educación de nuestros estudiantes.</w:t>
        <w:br/>
        <w:br/>
        <w:t>Un año escolar es una oportunidad única para crecer y aprender juntos. Durante los próximos meses, nos enfrentaremos a desafíos y celebraremos logros. Esta comunidad educativa tiene un gran potencial, y estoy seguro de que, con nuestro trabajo en equipo, lograremos grandes cosas.</w:t>
        <w:br/>
        <w:br/>
        <w:t>A lo largo de este año, nos enfocaremos en fortalecer los valores que nos unen: la responsabilidad, el respeto, la empatía y la colaboración. Estos valores son fundamentales para crear un ambiente de aprendizaje positivo y seguro.</w:t>
        <w:br/>
        <w:br/>
        <w:t>Nuestro objetivo principal es asegurarnos de que cada estudiante tenga la oportunidad de alcanzar su máximo potencial. Estoy comprometido a brindarles las herramientas y el apoyo necesarios para lograrlo. Sin embargo, también es importante que los estudiantes se comprometan a dar lo mejor de sí mismos, a ser perseverantes y a aprovechar al máximo esta experiencia educativa.</w:t>
        <w:br/>
        <w:br/>
        <w:t>Quiero recordarles a todos que somos una comunidad diversa, donde cada persona tiene algo único que aportar. Nos enriquecemos mutuamente al escuchar diferentes perspectivas, ideas y culturas. Aprovechemos esta diversidad para fomentar la empatía, la tolerancia y el respeto hacia los demás.</w:t>
        <w:br/>
        <w:br/>
        <w:t>Además, les animo a que aprovechen al máximo las oportunidades extracurriculares que nuestra escuela ofrece. Participar en actividades deportivas, artísticas o clubes estudiantiles les permitirá explorar sus pasiones e intereses más allá del aula, y enriquecerá su experiencia educativa de manera integral.</w:t>
        <w:br/>
        <w:br/>
        <w:t>Por último, quiero agradecerles a todos por confiar en nosotros la educación de sus hijos. Sé que cada uno de ustedes tiene altas expectativas, y nos esforzaremos por cumplir con ellas. Les invito a que se involucren activamente en la vida escolar de sus hijos, trabajando en equipo con los maestros y el personal educativo.</w:t>
        <w:br/>
        <w:br/>
        <w:t>Confío en que juntos, como comunidad educativa, lograremos grandes cosas este año escolar. Estoy emocionado por todo lo que está por venir y les deseo a todos un año maravilloso lleno de aprendizaje, crecimiento y éxito.</w:t>
        <w:br/>
        <w:br/>
        <w:t>¡Que comience el nuevo año escolar!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