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Cómo Redactar un Informe sobre un Experimento Científico</w:t>
      </w:r>
    </w:p>
    <w:p>
      <w:r>
        <w:t>Introducción:</w:t>
        <w:br/>
        <w:br/>
        <w:t>El informe de un experimento científico es una herramienta fundamental para comunicar y compartir los resultados obtenidos durante una investigación. En este documento se describe de manera detallada el diseño del experimento, los materiales utilizados, los procedimientos llevados a cabo, los datos y resultados obtenidos, así como las conclusiones relevantes. Es importante mencionar que este tipo de informe sigue una estructura específica, la cual incluye una introducción, el desarrollo del experimento, las conclusiones y una bibliografía en formato APA.</w:t>
        <w:br/>
        <w:br/>
        <w:t>Desarrollo:</w:t>
        <w:br/>
        <w:br/>
        <w:t>1. Planteamiento del problema:</w:t>
        <w:br/>
        <w:t>En esta sección se debe describir el problema o la pregunta que se quiere responder a través del experimento científico. Es importante presentar una breve introducción al tema y establecer una hipótesis clara y específica.</w:t>
        <w:br/>
        <w:br/>
        <w:t>2. Diseño experimental:</w:t>
        <w:br/>
        <w:t>Aquí se detalla el diseño del experimento, incluyendo los materiales y equipos utilizados, así como la metodología seguida. Es importante ser claro y preciso en la descripción de cada paso del experimento, para que cualquier persona pueda replicarlo con éxito.</w:t>
        <w:br/>
        <w:br/>
        <w:t>3. Procedimiento:</w:t>
        <w:br/>
        <w:t>En esta sección se describe el procedimiento experimental utilizado, paso a paso. Es importante incluir tanto las instrucciones específicas de cada etapa del experimento, como también las precauciones de seguridad que deben tomarse.</w:t>
        <w:br/>
        <w:br/>
        <w:t>4. Resultados:</w:t>
        <w:br/>
        <w:t>En esta sección se presentan los datos y resultados obtenidos durante el experimento. Puede usarse tablas, gráficos u otras representaciones visuales para mostrar los datos de manera más clara y comprensible. Además, es importante incluir un análisis de los resultados obtenidos.</w:t>
        <w:br/>
        <w:br/>
        <w:t>5. Discusión:</w:t>
        <w:br/>
        <w:t>En esta sección se analizan los resultados obtenidos a la luz de la hipótesis planteada inicialmente. Se deben comparar los resultados con los esperados y explicar cualquier discrepancia que pueda haber surgido durante el experimento. También se pueden plantear posibles fuentes de error y discutir su impacto en los resultados.</w:t>
        <w:br/>
        <w:br/>
        <w:t>Conclusiones:</w:t>
        <w:br/>
        <w:br/>
        <w:t>En esta sección se presentan las conclusiones generales obtenidas a partir del experimento. Se deben resumir las principales observaciones y resultados obtenidos, comparándolos con la hipótesis inicial y explicando si se acepta o se rechaza. Además, se pueden proponer futuros experimentos o investigaciones que puedan surgir a partir de los resultados obtenidos.</w:t>
        <w:br/>
        <w:br/>
        <w:t>Bibliografía (formato APA):</w:t>
        <w:br/>
        <w:br/>
        <w:t>Se debe incluir una lista con todas las fuentes consultadas durante la investigación. Cada referencia debe seguir el formato de cita APA, incluyendo el nombre del autor, el año de publicación, el título del libro o artículo, el nombre de la revista (si aplica) y el lugar de publicación.</w:t>
        <w:br/>
        <w:br/>
        <w:t>Ejemplo de formato APA:</w:t>
        <w:br/>
        <w:br/>
        <w:t>- Libro: Apellido, Inicial del nombre. (Año). Título del libro. Ciudad: Editorial.</w:t>
        <w:br/>
        <w:t>- Artículo: Apellido, Inicial del nombre. (Año). Título del artículo. Nombre de la revista, volumen(número), páginas.</w:t>
        <w:br/>
        <w:br/>
        <w:t>Es importante destacar que esta es solo una estructura general de cómo redactar un informe sobre un experimento científico. Los requisitos específicos pueden variar dependiendo de las normas establecidas por la institución o revista científica en la que se realice la publicación del informe.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