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Cómo Hacer un Informe sobre una Persona</w:t>
      </w:r>
    </w:p>
    <w:p>
      <w:r>
        <w:t>Introducción</w:t>
        <w:br/>
        <w:br/>
        <w:t>El objetivo de este informe es proporcionar una guía detallada sobre cómo hacer un informe completo sobre una persona. Este tipo de informe es comúnmente utilizado en entornos académicos o profesionales para evaluar y documentar la vida de una persona, su experiencia, logros, habilidades y otras características relevantes.</w:t>
        <w:br/>
        <w:br/>
        <w:t>Desarrollo</w:t>
        <w:br/>
        <w:br/>
        <w:t>1. Recopilación de información</w:t>
        <w:br/>
        <w:br/>
        <w:t>El primer paso para realizar un informe sobre una persona es recopilar toda la información necesaria. Esto puede incluir datos personales como nombre completo, fecha y lugar de nacimiento, estado civil, nacionalidad, dirección actual, número de teléfono y dirección de correo electrónico. También es importante obtener información relevante sobre la educación, experiencia laboral, logros académicos, premios, reconocimientos, habilidades y cualquier otra información que pueda ser relevante para el informe.</w:t>
        <w:br/>
        <w:br/>
        <w:t>Es importante utilizar diferentes fuentes confiables para obtener esta información, como entrevistas directas con la persona en cuestión, entrevistas a personas cercanas a ella, libros, artículos de prensa, biografías y registros oficiales, entre otros. La información debe ser precisa, actualizada y verificada.</w:t>
        <w:br/>
        <w:br/>
        <w:t>2. Estructura del informe</w:t>
        <w:br/>
        <w:br/>
        <w:t>Una vez que se ha recopilado toda la información necesaria, es importante organizarla de manera lógica y estructurada. Un informe completo sobre una persona generalmente se organiza de la siguiente manera:</w:t>
        <w:br/>
        <w:br/>
        <w:t>- Introducción: En esta sección, se debe proporcionar una breve descripción de la persona y el propósito del informe. También se pueden incluir aspectos destacados de la vida de la persona o cualquier información relevante que ayude a captar la atención del lector.</w:t>
        <w:br/>
        <w:br/>
        <w:t>- Antecedentes y contexto: En esta sección, se debe proporcionar información sobre el trasfondo y contexto de la persona. Esto puede incluir detalles sobre su infancia, educación, familia, influencias y otros factores que puedan haber moldeado su vida y personalidad.</w:t>
        <w:br/>
        <w:br/>
        <w:t>- Educación y experiencia: En esta sección, se debe proporcionar información detallada sobre la educación y experiencia de la persona. Esto puede incluir detalles sobre las escuelas o universidades a las que asistió, los títulos obtenidos, las áreas de estudio y los logros académicos. También se deben incluir detalles sobre la experiencia laboral, los puestos ocupados, las responsabilidades y los logros profesionales.</w:t>
        <w:br/>
        <w:br/>
        <w:t>- Logros y reconocimientos: En esta sección, se deben destacar los logros, reconocimientos y premios más importantes de la persona. Esto puede incluir premios profesionales, logros deportivos, contribuciones a la sociedad o cualquier otro tipo de reconocimiento importante en el campo en el que se desempeña.</w:t>
        <w:br/>
        <w:br/>
        <w:t>- Habilidades y capacidades: En esta sección, se deben enumerar y describir las habilidades y capacidades relevantes de la persona. Esto puede incluir habilidades técnicas, habilidades de liderazgo, habilidades de comunicación, habilidades creativas, entre otras. También se pueden proporcionar ejemplos o casos específicos que demuestren estas habilidades.</w:t>
        <w:br/>
        <w:br/>
        <w:t>- Características personales: En esta sección, se deben incluir detalles sobre las características personales de la persona. Esto puede incluir información sobre su personalidad, actitudes, valores, pasatiempos, intereses y cualquier otra característica relevante que ayude a comprenderla mejor.</w:t>
        <w:br/>
        <w:br/>
        <w:t>- Impacto y legado: En esta sección, se debe analizar el impacto y legado de la persona. Esto puede incluir detalles sobre cómo ha influido en su industria o campo de estudio, cómo ha inspirado a otros, cómo ha contribuido al bienestar de la sociedad, entre otros aspectos relevantes.</w:t>
        <w:br/>
        <w:br/>
        <w:t>3. Redacción y formato</w:t>
        <w:br/>
        <w:br/>
        <w:t>Al redactar el informe, es importante utilizar un lenguaje claro, conciso y objetivo. Se deben evitar los juicios de valor y las opiniones personales, centrándose en los hechos y la información objetiva.</w:t>
        <w:br/>
        <w:br/>
        <w:t>El informe debe seguir un formato claro y coherente, utilizando encabezados y subtítulos para organizar la información de manera clara y estructurada. Se deben utilizar párrafos y viñetas para facilitar la lectura y comprensión del informe.</w:t>
        <w:br/>
        <w:br/>
        <w:t>Es importante citar correctamente todas las fuentes utilizadas para obtener la información. Para esto, se debe seguir el formato de citación APA (American Psychological Association), que incluye el nombre del autor, año de publicación, título del libro o artículo, nombre de la revista u otra fuente, volumen, número y páginas.</w:t>
        <w:br/>
        <w:br/>
        <w:t>4. Conclusiones</w:t>
        <w:br/>
        <w:br/>
        <w:t>En la sección de conclusiones, se debe resumir los aspectos más relevantes del informe y ofrecer una conclusión coherente y equilibrada sobre la persona en cuestión. Se puede destacar su contribución, logros, habilidades y características personales más importantes, así como su impacto y legado en su industria o campo de estudio.</w:t>
        <w:br/>
        <w:br/>
        <w:t>Bibliografía en formato APA</w:t>
        <w:br/>
        <w:br/>
        <w:t>Para citar correctamente las fuentes utilizadas en el informe, se debe seguir el formato de citación de la APA. A continuación se muestra un ejemplo de cómo citar una fuente bibliográfica siguiendo este formato:</w:t>
        <w:br/>
        <w:br/>
        <w:t>- Libros: Apellido del autor, Inicial del nombre. (Año de publicación). Título del libro en cursiva. Ciudad de publicación: Editorial.</w:t>
        <w:br/>
        <w:br/>
        <w:t>Ejemplo: Smith, J. (2010). Biografía de una persona famosa. Ciudad de México: Editorial XYZ.</w:t>
        <w:br/>
        <w:br/>
        <w:t>- Artículos de revista: Apellido del autor, Inicial del nombre. (Año de publicación). Título del artículo. Nombre de la revista en cursiva, volumen (número), páginas.</w:t>
        <w:br/>
        <w:br/>
        <w:t>Ejemplo: López, A. (2015). La vida y obra de una persona destacada. Revista de Investigación, 10(2), 45-60.</w:t>
        <w:br/>
        <w:br/>
        <w:t>Es importante seguir este formato de citación en todas las fuentes utilizadas para garantizar la integridad académica del informe.</w:t>
        <w:br/>
        <w:br/>
        <w:t>Conclusión</w:t>
        <w:br/>
        <w:br/>
        <w:t>Realizar un informe completo sobre una persona requiere tiempo, investigación y cuidado en la organización de la información. Este tipo de informe puede ser útil en entornos académicos o profesionales para evaluar y documentar el perfil de una persona de manera objetiva y precisa. Siguiendo los pasos mencionados anteriormente y utilizando un formato claro y coherente, es posible crear un informe completo y bien estructurado que logre el objetivo de presentar la vida, logros y características de una persona de manera efectiva.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