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Cómo Hacer un Informe sobre una Encuesta</w:t>
      </w:r>
    </w:p>
    <w:p>
      <w:r>
        <w:t>Introducción:</w:t>
        <w:br/>
        <w:br/>
        <w:t>El presente informe tiene como objetivo proporcionar una guía completa sobre cómo realizar un informe sobre una encuesta. Un informe de encuesta es un documento que resume y analiza los resultados obtenidos a partir de una encuesta realizada a una muestra representativa de la población. Este tipo de informe es utilizado en diversos campos, como la investigación de mercado, estudios sociales y análisis de opinión pública.</w:t>
        <w:br/>
        <w:br/>
        <w:t>Desarrollo:</w:t>
        <w:br/>
        <w:br/>
        <w:t>1. Diseño de la encuesta:</w:t>
        <w:br/>
        <w:br/>
        <w:t>Antes de comenzar a elaborar un informe sobre una encuesta, es fundamental asegurarse de que la encuesta esté correctamente diseñada. Esto implica definir claramente los objetivos de la encuesta, identificar la población objetivo, seleccionar una muestra representativa y diseñar las preguntas adecuadas.</w:t>
        <w:br/>
        <w:br/>
        <w:t>2. Recopilación de datos:</w:t>
        <w:br/>
        <w:br/>
        <w:t>Una vez que la encuesta ha sido diseñada, se procede a la recopilación de datos. Esto puede realizarse a través de diferentes métodos, como entrevistas telefónicas, encuestas en línea, entrevistas personales, entre otros. Es importante seguir los protocolos establecidos para garantizar la calidad de los datos recopilados.</w:t>
        <w:br/>
        <w:br/>
        <w:t>3. Análisis de datos:</w:t>
        <w:br/>
        <w:br/>
        <w:t>Una vez recopilados los datos, se procede al análisis de los mismos. Esto implica organizar los datos de manera adecuada, realizar cálculos estadísticos si es necesario (por ejemplo, promedios, porcentajes, etc.) y establecer conclusiones basadas en los resultados obtenidos.</w:t>
        <w:br/>
        <w:br/>
        <w:t>4. Presentación de resultados:</w:t>
        <w:br/>
        <w:br/>
        <w:t>La presentación de los resultados es una parte fundamental de un informe de encuesta. En esta sección, se deben incluir gráficos, tablas y otros elementos visuales que faciliten la comprensión de los resultados. Además, es importante utilizar un lenguaje claro y conciso para poder transmitir la información de manera efectiva.</w:t>
        <w:br/>
        <w:br/>
        <w:t>5. Análisis e interpretación de resultados:</w:t>
        <w:br/>
        <w:br/>
        <w:t>Una vez presentados los resultados, se procede al análisis e interpretación de los mismos. En esta sección, se deben analizar las tendencias y patrones identificados en los datos, así como establecer conclusiones y recomendaciones basadas en los resultados obtenidos.</w:t>
        <w:br/>
        <w:br/>
        <w:t>Conclusión:</w:t>
        <w:br/>
        <w:br/>
        <w:t>En resumen, la elaboración de un informe sobre una encuesta requiere de una serie de etapas, desde el diseño de la encuesta hasta la presentación y análisis de los resultados. Es fundamental realizar un diseño adecuado de la encuesta, recopilar los datos de manera precisa, realizar un análisis estadístico si es necesario, presentar los resultados de manera efectiva y finalmente, extraer conclusiones y recomendaciones basadas en los resultados obtenidos.</w:t>
        <w:br/>
        <w:br/>
        <w:t>Bibliografía:</w:t>
        <w:br/>
        <w:br/>
        <w:t>- American Psychological Association. (2020). Publication manual of the American Psychological Association (7th ed.). Washington, DC: Author.</w:t>
        <w:br/>
        <w:t>- Bryman, A. (2016). Social research methods (5th ed.). Oxford, UK: Oxford University Press.</w:t>
        <w:br/>
        <w:t>- Dillman, D. A. (2018). Mail and internet surveys: The tailored design method (4th ed.). Hoboken, NJ: Wiley.</w:t>
        <w:br/>
        <w:t>- Fowler Jr., F. J., &amp; Cosenza, C. A. (2015). Survey research methods (5th ed.). Thousand Oaks, CA: Sage.</w:t>
        <w:br/>
        <w:br/>
        <w:t>(*Ten en cuenta que la bibliografía debe estar en formato APA y alfabéticamente ordenada)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