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Cómo Hacer un Informe sobre una Conferencia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mo-hacer-un-informe-sobre-una-conferenc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Un informe sobre una conferencia es un documento que resume los puntos clave y las ideas principales presentadas durante una conferencia. Es una herramienta importante para capturar y compartir la información discutida en el evento con aquellos que no pudieron asistir. Este informe debe ser claro, conciso y objetivo, brindando una descripción detallada de los temas tratados, los ponentes y las conclusiones alcanzadas.</w:t>
        <w:br/>
        <w:br/>
        <w:t>Desarrollo:</w:t>
        <w:br/>
        <w:br/>
        <w:t>1. Identificar la conferencia:</w:t>
        <w:br/>
        <w:t xml:space="preserve">   - Incluye el nombre y el tema de la conferencia.</w:t>
        <w:br/>
        <w:t xml:space="preserve">   - Menciona la fecha, el lugar y la duración del evento.</w:t>
        <w:br/>
        <w:br/>
        <w:t>2. Describir los ponentes:</w:t>
        <w:br/>
        <w:t xml:space="preserve">   - Enumera los nombres y las credenciales de los ponentes principales.</w:t>
        <w:br/>
        <w:t xml:space="preserve">   - Proporciona una breve descripción de su experiencia y su trabajo relacionado con el tema de la conferencia.</w:t>
        <w:br/>
        <w:br/>
        <w:t>3. Resumir los temas discutidos:</w:t>
        <w:br/>
        <w:t xml:space="preserve">   - Enumera los temas principales abordados en la conferencia.</w:t>
        <w:br/>
        <w:t xml:space="preserve">   - Para cada tema, proporciona un resumen conciso de las ideas principales presentadas por los ponentes.</w:t>
        <w:br/>
        <w:t xml:space="preserve">   - Utiliza citas directas o paráfrasis para respaldar tus resúmenes.</w:t>
        <w:br/>
        <w:br/>
        <w:t>4. Detallar los puntos clave:</w:t>
        <w:br/>
        <w:t xml:space="preserve">   - Identifica los puntos más importantes mencionados durante la conferencia.</w:t>
        <w:br/>
        <w:t xml:space="preserve">   - Incluye estadísticas, investigaciones o cualquier otra evidencia relevante presentada por los ponentes.</w:t>
        <w:br/>
        <w:t xml:space="preserve">   - Organiza los puntos clave en secciones o subsecciones si corresponde.</w:t>
        <w:br/>
        <w:br/>
        <w:t>5. Comentar sobre la calidad de la conferencia:</w:t>
        <w:br/>
        <w:t xml:space="preserve">   - Evalúa la organización y estructura de la conferencia.</w:t>
        <w:br/>
        <w:t xml:space="preserve">   - Menciona la participación y el compromiso de los asistentes.</w:t>
        <w:br/>
        <w:t xml:space="preserve">   - Comenta sobre la calidad de las presentaciones y la relevancia de los temas tratados.</w:t>
        <w:br/>
        <w:br/>
        <w:t>6. Analizar las conclusiones:</w:t>
        <w:br/>
        <w:t xml:space="preserve">   - Resume las conclusiones alcanzadas durante la conferencia.</w:t>
        <w:br/>
        <w:t xml:space="preserve">   - Destaca las ideas más importantes o los cambios propuestos.</w:t>
        <w:br/>
        <w:t xml:space="preserve">   - Discute posibles implicaciones o aplicaciones prácticas de estas conclusiones.</w:t>
        <w:br/>
        <w:br/>
        <w:t>7. Realizar comentarios adicionales:</w:t>
        <w:br/>
        <w:t xml:space="preserve">   - Agrega tus propias reflexiones y opiniones sobre la conferencia.</w:t>
        <w:br/>
        <w:t xml:space="preserve">   - Destaca los aspectos positivos y negativos que hayas observado.</w:t>
        <w:br/>
        <w:t xml:space="preserve">   - Proporciona sugerencias constructivas para futuras conferencias.</w:t>
        <w:br/>
        <w:br/>
        <w:t>Conclusión:</w:t>
        <w:br/>
        <w:br/>
        <w:t>En el informe, se ha proporcionado un resumen detallado de una conferencia, incluyendo los nombres de los ponentes, los temas discutidos, los puntos clave presentados, la calidad de la conferencia, las conclusiones alcanzadas y comentarios adicionales. Se ha destacado la importancia de capturar y compartir la información discutida durante la conferencia mediante un informe completo y objetivo.</w:t>
        <w:br/>
        <w:br/>
        <w:t>Bibliografía:</w:t>
        <w:br/>
        <w:br/>
        <w:t>Autor(es). (Año). Título de la conferencia: Subtítulo (si lo hubiera). En Título del libro de conferencias (p. xx-xx). Ciudad, País: Editorial.</w:t>
        <w:br/>
        <w:br/>
        <w:t>Autor(es). (Año). Título del artículo presentado en la conferencia. Título de la conferencia, Lugar de la conferencia. Fecha de presentación.</w:t>
        <w:br/>
        <w:br/>
        <w:t>Nota: La bibliografía debe incluir todas las fuentes utilizadas para el informe, como libros, artículos y presentaciones de la conferencia. Se debe utilizar el formato de cita y referencia de la APA para asegurar la correcta escritura y citación de las fuentes utilizadas.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