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CÓMO HACER UN INFORME SOBRE UN EVENTO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mo-hacer-un-informe-sobre-un-even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Un informe sobre un evento es un documento que se utiliza para comunicar de manera clara y precisa los detalles y resultados de un evento en particular. Este tipo de informe es común en campos como el empresarial, académico y cultural, ya que permite recopilar y presentar de manera efectiva la información relevante sobre un evento específico.</w:t>
        <w:br/>
        <w:br/>
        <w:t>El objetivo principal de un informe sobre un evento es brindar una visión general del desarrollo del evento, así como de los logros y conclusiones obtenidas. Este tipo de informe es útil para resumir y evaluar la efectividad del evento y puede ser utilizado para tomar decisiones futuras sobre eventos similares.</w:t>
        <w:br/>
        <w:br/>
        <w:t>Desarrollo</w:t>
        <w:br/>
        <w:br/>
        <w:t>A continuación, se presentan los pasos y elementos fundamentales para elaborar un informe completo sobre un evento:</w:t>
        <w:br/>
        <w:br/>
        <w:t>1. Título del informe: Elige un título que resuma de manera concisa el contenido y el propósito del informe sobre el evento.</w:t>
        <w:br/>
        <w:br/>
        <w:t>2. Información general: Proporciona una breve introducción sobre el evento, incluyendo la fecha, el lugar y el objetivo principal del mismo. Es importante establecer el contexto adecuado para comprender el propósito y la importancia del informe.</w:t>
        <w:br/>
        <w:br/>
        <w:t>3. Metodología: Describe los métodos y técnicas utilizados para llevar a cabo el evento, incluyendo la planificación, la organización y la ejecución. Detalla los recursos utilizados, como el personal, los materiales y la tecnología, y explica cómo se gestionaron los aspectos logísticos del evento.</w:t>
        <w:br/>
        <w:br/>
        <w:t>4. Desarrollo del evento: Presenta una descripción detallada del desarrollo del evento, desde el inicio hasta el final. Incluye información sobre las actividades realizadas, las presentaciones y los discursos realizados, así como cualquier otro aspecto relevante del evento. Utiliza un orden cronológico para facilitar la comprensión y el seguimiento de los acontecimientos.</w:t>
        <w:br/>
        <w:br/>
        <w:t>5. Resultados y logros: Analiza y evalúa los resultados y logros obtenidos durante el evento. Incluye datos cuantitativos, como el número de asistentes, el impacto generado y cualquier otro indicador relevante. También puedes utilizar testimonios y opiniones de los participantes para respaldar tus conclusiones.</w:t>
        <w:br/>
        <w:br/>
        <w:t>6. Retos y dificultades: Identifica y describe los desafíos y dificultades encontrados durante la planificación y ejecución del evento. Analiza cómo se abordaron esos desafíos y cómo influyeron en los resultados finales. Proporciona recomendaciones para superar esos desafíos en eventos futuros.</w:t>
        <w:br/>
        <w:br/>
        <w:t>7. Conclusiones: Resume los principales hallazgos y conclusiones obtenidos a partir del evento. Destaca los aspectos positivos y logros, así como las lecciones aprendidas y las áreas de mejora identificadas. Proporciona una evaluación general del éxito del evento en relación con sus objetivos iniciales.</w:t>
        <w:br/>
        <w:br/>
        <w:t>8. Recomendaciones: Ofrece recomendaciones específicas para mejorar la organización y ejecución de eventos futuros. Estas recomendaciones deben estar respaldadas por los hallazgos y conclusiones previos.</w:t>
        <w:br/>
        <w:br/>
        <w:t>Bibliografía</w:t>
        <w:br/>
        <w:br/>
        <w:t>La bibliografía debe incluir todas las fuentes utilizadas para respaldar las afirmaciones y conclusiones del informe. Debe seguir las normas de estilo APA (American Psychological Association) y presentarse según el siguiente formato:</w:t>
        <w:br/>
        <w:br/>
        <w:t>- Autor(es). (Año). Título del artículo. Título de la revista, volumen (número), páginas.</w:t>
        <w:br/>
        <w:br/>
        <w:t>- Autor(es). (Año). Título del libro. Editorial.</w:t>
        <w:br/>
        <w:br/>
        <w:t>- Autor(es). (Año). Título del sitio web/artículo. Recuperado de [URL]</w:t>
        <w:br/>
        <w:br/>
        <w:t>Recuerda revisar cuidadosamente las normas de estilo APA para asegurarte de citar correctamente las fuentes utilizadas en tu informe.</w:t>
        <w:br/>
        <w:br/>
        <w:t>Conclusión</w:t>
        <w:br/>
        <w:br/>
        <w:t>Elaborar un informe completo sobre un evento requiere de una planificación cuidadosa y una recopilación exhaustiva de información relevante. Asegúrate de seguir los pasos y elementos mencionados anteriormente para garantizar un informe claro, completo y efectivo. Recuerda utilizar un lenguaje claro y conciso y revisar cuidadosamente el informe antes de su entrega final.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