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CÓMO HACER UN INFORME SOBRE ARCHIVO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mo-hacer-un-informe-sobre-archiv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brindar una guía detallada sobre cómo redactar un informe sobre archivo. Se explicarán los pasos necesarios para su elaboración, se darán ejemplos prácticos y se proporcionará una bibliografía en formato APA para ampliar el conocimiento sobre el tema.</w:t>
        <w:br/>
        <w:br/>
        <w:t>Desarrollo</w:t>
        <w:br/>
        <w:br/>
        <w:t>1. Definición y conceptos básicos:</w:t>
        <w:br/>
        <w:t xml:space="preserve">   - En esta sección se debe explicar qué es un archivo, cuál es su función y por qué es importante para una organización o institución.</w:t>
        <w:br/>
        <w:t xml:space="preserve">   - Se pueden incluir definiciones de autores reconocidos y citar sus fuentes.</w:t>
        <w:br/>
        <w:t xml:space="preserve">   - Pueden mencionarse los diferentes tipos de archivos existentes, como los archivos físicos y los archivos digitales.</w:t>
        <w:br/>
        <w:br/>
        <w:t>2. Estructura del informe:</w:t>
        <w:br/>
        <w:t xml:space="preserve">   - Es importante explicar cómo se debe estructurar el informe sobre archivo.</w:t>
        <w:br/>
        <w:t xml:space="preserve">   - Se pueden incluir los siguientes apartados: introducción, desarrollo, conclusiones y bibliografía.</w:t>
        <w:br/>
        <w:t xml:space="preserve">   - En esta sección, se pueden mencionar las recomendaciones para la redacción de cada apartado.</w:t>
        <w:br/>
        <w:br/>
        <w:t>3. Metodología utilizada:</w:t>
        <w:br/>
        <w:t xml:space="preserve">   - Se debe explicar cómo se realizó la investigación para elaborar el informe sobre archivo.</w:t>
        <w:br/>
        <w:t xml:space="preserve">   - Se puede mencionar si se realizaron entrevistas, encuestas o revisiones bibliográficas.</w:t>
        <w:br/>
        <w:t xml:space="preserve">   - Es importante indicar cuáles fueron las fuentes utilizadas para obtener la información necesaria.</w:t>
        <w:br/>
        <w:t xml:space="preserve">   - Se pueden citar las fuentes bibliográficas según el formato APA.</w:t>
        <w:br/>
        <w:br/>
        <w:t>4. Análisis de los datos:</w:t>
        <w:br/>
        <w:t xml:space="preserve">   - En esta sección, se deben presentar los datos recopilados durante la investigación.</w:t>
        <w:br/>
        <w:t xml:space="preserve">   - Se pueden incluir gráficos, cuadros o tablas para facilitar la comprensión de la información.</w:t>
        <w:br/>
        <w:t xml:space="preserve">   - Es importante analizar los datos obtenidos y realizar comparaciones o mencionar tendencias relevantes.</w:t>
        <w:br/>
        <w:br/>
        <w:t>5. Conclusiones:</w:t>
        <w:br/>
        <w:t xml:space="preserve">   - En esta sección, se deben presentar las conclusiones del informe sobre archivo.</w:t>
        <w:br/>
        <w:t xml:space="preserve">   - Se deben resumir los hallazgos más importantes y mencionar cómo estos pueden ser aplicados en la práctica.</w:t>
        <w:br/>
        <w:t xml:space="preserve">   - Se puede incluir una reflexión personal sobre el tema y proponer líneas futuras de investigación.</w:t>
        <w:br/>
        <w:br/>
        <w:t>Bibliografía (formato APA)</w:t>
        <w:br/>
        <w:br/>
        <w:t>- Apellido, N. (Año). Título del libro o artículo. Editorial o Revista.</w:t>
        <w:br/>
        <w:t>- Apellido, N. (Año). Título del libro o artículo. Editorial o Revista.</w:t>
        <w:br/>
        <w:t>- Apellido, N. (Año). Título del libro o artículo. Editorial o Revista.</w:t>
        <w:br/>
        <w:br/>
        <w:t>Es importante mencionar que la bibliografía debe estar correctamente citada según las normas de formato APA. Para ello, se deben incluir los autores, año de publicación, título del libro o artículo, editorial o revista, y cualquier otro dato necesario para identificar adecuadamente la fuente consultada.</w:t>
        <w:br/>
        <w:br/>
        <w:t>Conclusiones</w:t>
        <w:br/>
        <w:br/>
        <w:t>En conclusión, la redacción de un informe sobre archivo requiere de una serie de pasos y consideraciones. Es esencial definir y comprender los conceptos básicos relacionados con el archivo, así como tener claridad sobre la estructura y metodología que se utilizará en la elaboración del informe. Es fundamental analizar los datos recopilados de manera rigurosa y presentar conclusiones claras y sustentadas. Por último, es importante citar correctamente las fuentes utilizadas según las normas de formato APA.</w:t>
        <w:br/>
        <w:br/>
        <w:t>Bibliografía</w:t>
        <w:br/>
        <w:br/>
        <w:t>- Bellot, M. (2010). Archivo y documentación. Editorial Kompren.</w:t>
        <w:br/>
        <w:t>- Fernández, A. (2015). Gestión de archivos: teoría y práctica. Editorial Universitaria.</w:t>
        <w:br/>
        <w:t>- López, J. (2008). Manual de archivística: teoría y práctica. Editorial Dinámica.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