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Solicitud Modelo de Carta Dirigida a Un Juzgado</w:t>
      </w:r>
    </w:p>
    <w:p>
      <w:r>
        <w:t>[Nombre del remitente]</w:t>
        <w:br/>
        <w:t>[Dirección del remitente]</w:t>
        <w:br/>
        <w:t>[Ciudad, Código Postal]</w:t>
        <w:br/>
        <w:t>[Teléfono]</w:t>
        <w:br/>
        <w:t>[Correo electrónico]</w:t>
        <w:br/>
        <w:t>[Fecha]</w:t>
        <w:br/>
        <w:br/>
        <w:t>[Juez/a]</w:t>
        <w:br/>
        <w:t>[Juzgado de [nombre del juzgado]]</w:t>
        <w:br/>
        <w:t>[Dirección del juzgado]</w:t>
        <w:br/>
        <w:t>[Ciudad, Código Postal]</w:t>
        <w:br/>
        <w:br/>
        <w:t>Asunto: Solicitud de [tipo de solicitud] en el caso de [nombre del caso], número de expediente [número de expediente]</w:t>
        <w:br/>
        <w:br/>
        <w:t>Estimado/a [Juez/a],</w:t>
        <w:br/>
        <w:br/>
        <w:t>Espero que esta carta lo/a encuentre bien. Me dirijo respetuosamente a usted en relación al caso de [nombre del caso], que actualmente está en curso en su distinguido juzgado. En calidad de [parte interesada/representante legal/coadyuvante], me gustaría presentar una solicitud para [expresar el motivo de la solicitud].</w:t>
        <w:br/>
        <w:br/>
        <w:t>Permítame explicar brevemente los detalles de esta solicitud y las razones por las cuales solicito su consideración favorable:</w:t>
        <w:br/>
        <w:br/>
        <w:t>1. [Exponer los hechos relevantes del caso que respaldan la solicitud]</w:t>
        <w:br/>
        <w:br/>
        <w:t>2. [Presentar argumentos legales o precedentes relacionados con la solicitud]</w:t>
        <w:br/>
        <w:br/>
        <w:t>3. [Indicar qué medidas o acciones se solicitan]</w:t>
        <w:br/>
        <w:br/>
        <w:t>Cabe destacar que esta solicitud está fundamentada en las disposiciones legales vigentes y en el respeto al debido proceso. Agradezco su atención a este asunto y su consideración pronta y adecuada.</w:t>
        <w:br/>
        <w:br/>
        <w:t>Adjunto a esta carta, por favor, encontrará [copia de la solicitud completa/memorándum de derecho/adenda legal/otros documentos relevantes]. Además, estoy disponible para proporcionar cualquier información adicional que pueda ser necesaria para respaldar esta solicitud.</w:t>
        <w:br/>
        <w:br/>
        <w:t>Agradezco de antemano su amable atención a este asunto y espero una pronta respuesta de su parte. Confiando en la imparcialidad y diligencia de este honorable juzgado, me despido.</w:t>
        <w:br/>
        <w:br/>
        <w:t>Atentamente,</w:t>
        <w:br/>
        <w:br/>
        <w:t>[Nombre del remitente]</w:t>
        <w:br/>
        <w:t>[Firma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