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Palabras Alusivas Discurso para El 9 de Julio Nivel Primario</w:t>
      </w:r>
    </w:p>
    <w:p>
      <w:r>
        <w:t>¡Buenos días!</w:t>
        <w:br/>
        <w:br/>
        <w:t>Hoy nos encontramos aquí para conmemorar un día muy importante en nuestra historia, el 9 de julio de 1816. Hace 205 años, un grupo de hombres y mujeres valientes se reunieron en la ciudad de Tucumán para declarar nuestra independencia de España.</w:t>
        <w:br/>
        <w:br/>
        <w:t>En aquel entonces, nuestro país estaba bajo el dominio de una potencia extranjera, y nuestros antepasados lucharon por su libertad y soberanía. Fueron meses de arduo trabajo, de debates y discusiones, pero finalmente lograron ponerse de acuerdo y firmar el Acta de la Independencia.</w:t>
        <w:br/>
        <w:br/>
        <w:t>Esta fecha es un símbolo de nuestra identidad como argentinos. Nos recuerda que somos un pueblo valiente y luchador, capaz de enfrentar desafíos y luchar por nuestros derechos. Nos enseña que la libertad es un valor fundamental y que debemos defenderla con fuerza y pasión.</w:t>
        <w:br/>
        <w:br/>
        <w:t>Hoy, más que nunca, es importante recordar la valentía y el coraje de aquellos hombres y mujeres que nos legaron este país. Debemos mirar hacia atrás y recordar todo lo que hemos logrado como nación, pero también debemos mirar hacia adelante y pensar en el futuro que queremos construir.</w:t>
        <w:br/>
        <w:br/>
        <w:t>En este día, recordemos a nuestros próceres, a aquellos que sacrificaron sus vidas por la libertad de todos nosotros. Recordemos a Manuel Belgrano, a Juan José Castelli, a Mariano Moreno y a tantos otros que soñaron con una Argentina libre y justa.</w:t>
        <w:br/>
        <w:br/>
        <w:t>Pero también, recordemos que la independencia no es solo política, sino también económica y social. Debemos trabajar juntos para construir un país más igualitario, donde todos tengan las mismas oportunidades y derechos.</w:t>
        <w:br/>
        <w:br/>
        <w:t>Los invito a reflexionar sobre el significado de este día y a comprometernos a seguir luchando por nuestra independencia en todos los aspectos de nuestras vidas. Sigamos trabajando para construir un país mejor, donde la igualdad y la justicia sean la base de nuestra sociedad.</w:t>
        <w:br/>
        <w:br/>
        <w:t>Hoy, celebremos nuestro pasado, pero también miremos hacia el mañana. Sigamos construyendo una Argentina independiente, libre y soberana. Hagamos honor a nuestros próceres y a todos los que lucharon por nuestra libertad.</w:t>
        <w:br/>
        <w:br/>
        <w:t>¡Feliz Día de la Independencia! ¡Viva la Patria!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