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Planificación de Auditoria</w:t>
      </w:r>
    </w:p>
    <w:p>
      <w:r>
        <w:t>[Nombre de la empresa]</w:t>
        <w:br/>
        <w:t>[Mensaje de encabezado]</w:t>
        <w:br/>
        <w:br/>
        <w:t>MEMORANDUM DE PLANIFICACIÓN DE AUDITORÍA</w:t>
        <w:br/>
        <w:br/>
        <w:t>Fecha: [Fecha]</w:t>
        <w:br/>
        <w:br/>
        <w:t>De: [Nombre del auditor]</w:t>
        <w:br/>
        <w:br/>
        <w:t>A: [Destinatario]</w:t>
        <w:br/>
        <w:br/>
        <w:t>Asunto: Planificación de auditoría</w:t>
        <w:br/>
        <w:br/>
        <w:t>Estimado [Destinatario],</w:t>
        <w:br/>
        <w:br/>
        <w:t>Le escribo para informarle sobre la planificación de la auditoría que llevaremos a cabo en [Nombre de la empresa] durante el periodo comprendido entre [Fecha de inicio] y [Fecha de finalización].</w:t>
        <w:br/>
        <w:br/>
        <w:t>Objetivo de la auditoría:</w:t>
        <w:br/>
        <w:br/>
        <w:t>El objetivo principal de esta auditoría es evaluar la precisión y confiabilidad de los estados financieros de [Nombre de la empresa] para el año [Año]. También revisaremos las prácticas y procedimientos internos de la empresa con el fin de identificar mejoras y recomendaciones para fortalecer los controles internos y la eficiencia operativa.</w:t>
        <w:br/>
        <w:br/>
        <w:t>Alcance de la auditoría:</w:t>
        <w:br/>
        <w:br/>
        <w:t>El alcance de la auditoría comprenderá una revisión exhaustiva de los registros financieros, políticas y procedimientos contables, así como también una evaluación de los controles internos y el cumplimiento de las leyes y regulaciones aplicables. También llevaremos a cabo pruebas sustantivas para asegurar la precisión y validez de las cifras presentadas.</w:t>
        <w:br/>
        <w:br/>
        <w:t>Programa de auditoría:</w:t>
        <w:br/>
        <w:br/>
        <w:t>Adjunto a este memorándum encontrará el programa detallado de auditoría que seguirá nuestro equipo durante el proceso de auditoría. El programa incluye una lista de los procedimientos de auditoría a ser llevados a cabo, así como también las fechas programadas para cada actividad. Por favor, revisen este programa y hágannos saber si tienen alguna solicitud o recomendación adicional.</w:t>
        <w:br/>
        <w:br/>
        <w:t>Requerimientos de información:</w:t>
        <w:br/>
        <w:br/>
        <w:t>Solicitaremos a [Nombre de la empresa] que nos proporcione todos los documentos e información que consideremos necesarios para llevar a cabo la auditoría de manera efectiva. Estos documentos pueden incluir, pero no se limitan a: estados financieros, políticas y procedimientos contables, contratos, registros de transacciones, actas de reuniones, entre otros. Agradeceríamos su total cooperación en la provisión oportuna de dicha información.</w:t>
        <w:br/>
        <w:br/>
        <w:t>Fecha de la reunión de inicio:</w:t>
        <w:br/>
        <w:br/>
        <w:t>Tenemos programada una reunión de inicio de la auditoría para el día [Fecha de reunión] en [Ubicación]. Durante esta reunión, discutiremos los detalles de la auditoría, incluyendo los procesos y procedimientos a seguir, el programa de auditoría propuesto, los roles y responsabilidades de cada parte y cualquier otra información relevante. Le agradeceríamos su presencia en esta reunión para garantizar una comprensión mutua y un inicio sin contratiempos.</w:t>
        <w:br/>
        <w:br/>
        <w:t>Por favor, no dude en ponerse en contacto conmigo si tiene alguna pregunta o inquietud en relación con la planificación de la auditoría. Esperamos trabajar con usted y su equipo para llevar a cabo una auditoría exitosa y satisfactoria.</w:t>
        <w:br/>
        <w:br/>
        <w:t>Atentamente,</w:t>
        <w:br/>
        <w:br/>
        <w:t>[Nombre del auditor]</w:t>
        <w:br/>
        <w:t>[Título del auditor]</w:t>
        <w:br/>
        <w:t>[Nombre de la empresa de auditoría]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