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de Una Municipalidad</w:t>
      </w:r>
    </w:p>
    <w:p>
      <w:r>
        <w:t>MEMORANDO</w:t>
        <w:br/>
        <w:br/>
        <w:t>Fecha: [Fecha]</w:t>
        <w:br/>
        <w:br/>
        <w:t>De: [Nombre del Auditor Principal]</w:t>
        <w:br/>
        <w:br/>
        <w:t>Para: [Nombre del Director Administrativo]</w:t>
        <w:br/>
        <w:br/>
        <w:t>Asunto: Planificación de Auditoría Municipal</w:t>
        <w:br/>
        <w:br/>
        <w:t>Estimado [Nombre del Director Administrativo],</w:t>
        <w:br/>
        <w:br/>
        <w:t>Es un placer presentarle la planificación de la auditoría para [nombre de la municipalidad]. A continuación, proporciono un resumen de los objetivos, el alcance, la metodología y el cronograma propuestos.</w:t>
        <w:br/>
        <w:br/>
        <w:t>1. Objetivo de la auditoría:</w:t>
        <w:br/>
        <w:br/>
        <w:t>El objetivo de la auditoría es evaluar la eficacia, eficiencia y economía de las operaciones de la municipalidad en el periodo [fecha]. Esto incluirá una revisión de los procesos financieros, controles internos, cumplimiento legal y el uso adecuado de los recursos públicos.</w:t>
        <w:br/>
        <w:br/>
        <w:t>2. Alcance de la auditoría:</w:t>
        <w:br/>
        <w:br/>
        <w:t>El alcance de la auditoría cubrirá todas las áreas y departamentos de la municipalidad, incluyendo pero no limitado a:</w:t>
        <w:br/>
        <w:br/>
        <w:t>a) Finanzas y contabilidad</w:t>
        <w:br/>
        <w:t>b) Recursos humanos</w:t>
        <w:br/>
        <w:t>c) Adquisiciones y contratos</w:t>
        <w:br/>
        <w:t>d) Servicios públicos</w:t>
        <w:br/>
        <w:t>e) Obras públicas</w:t>
        <w:br/>
        <w:t>f) Control interno</w:t>
        <w:br/>
        <w:br/>
        <w:t>3. Metodología de la auditoría:</w:t>
        <w:br/>
        <w:br/>
        <w:t>La auditoría se llevará a cabo utilizando una combinación de métodos, que incluirán:</w:t>
        <w:br/>
        <w:br/>
        <w:t>a) Revisión documental: examinaremos registros financieros, contratos, políticas y procedimientos, informes de auditoría anteriores, entre otros documentos relevantes.</w:t>
        <w:br/>
        <w:t>b) Entrevistas: realizaremos entrevistas con el personal de la municipalidad para obtener información adicional sobre las prácticas y procedimientos.</w:t>
        <w:br/>
        <w:t>c) Pruebas de cumplimiento: realizaremos pruebas para evaluar el cumplimiento de las políticas y regulaciones aplicables.</w:t>
        <w:br/>
        <w:t>d) Pruebas sustantivas: llevaremos a cabo pruebas sustantivas para evaluar la eficacia y eficiencia de los procesos y controles internos.</w:t>
        <w:br/>
        <w:br/>
        <w:t>4. Cronograma propuesto:</w:t>
        <w:br/>
        <w:br/>
        <w:t>Se propone el siguiente cronograma para la auditoría:</w:t>
        <w:br/>
        <w:br/>
        <w:t>- Reunión de inicio y presentación del plan de auditoría: [fecha]</w:t>
        <w:br/>
        <w:t>- Revisión de documentación y análisis preliminar: [fecha]</w:t>
        <w:br/>
        <w:t>- Ejecución de pruebas: [fecha]</w:t>
        <w:br/>
        <w:t>- Revisión de hallazgos y preparación de informe preliminar: [fecha]</w:t>
        <w:br/>
        <w:t>- Reunión de cierre y presentación del informe final de auditoría: [fecha]</w:t>
        <w:br/>
        <w:br/>
        <w:t>Este cronograma es flexible y puede ajustarse según sus preferencias y disponibilidad del personal.</w:t>
        <w:br/>
        <w:br/>
        <w:t>Por favor, háganos saber si tiene alguna pregunta o sugerencia sobre la planificación propuesta. Estamos comprometidos a trabajar de manera colaborativa para lograr una auditoría exitosa que brinde recomendaciones valiosas para mejorar las operaciones de la municipalidad.</w:t>
        <w:br/>
        <w:br/>
        <w:t>Quedo a su disposición para cualquier comentario adicional y espero con interés el inicio de la auditoría.</w:t>
        <w:br/>
        <w:br/>
        <w:t>Atentamente,</w:t>
        <w:br/>
        <w:br/>
        <w:t>[Nombre del Auditor Principal]</w:t>
        <w:br/>
        <w:t>[Posición del Auditor Principal]</w:t>
        <w:br/>
        <w:t>[Información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