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Planificacion de Auditoria de Una Empresa Industrial</w:t>
      </w:r>
    </w:p>
    <w:p>
      <w:r>
        <w:t>MEMORANDUM INTERNO</w:t>
        <w:br/>
        <w:br/>
        <w:t>PARA: Equipo de Auditoría</w:t>
        <w:br/>
        <w:t>DE: Auditor Principal</w:t>
        <w:br/>
        <w:t>FECHA: [Fecha]</w:t>
        <w:br/>
        <w:t>ASUNTO: Planificación de la Auditoría de [Nombre de la Empresa]</w:t>
        <w:br/>
        <w:br/>
        <w:t>Estimado equipo de auditoría,</w:t>
        <w:br/>
        <w:br/>
        <w:t>Me complace anunciar que hemos sido seleccionados para llevar a cabo la auditoría de la empresa industrial [Nombre de la Empresa]. Como parte de este proyecto, es importante que realicemos una planificación adecuada para asegurar una auditoría eficiente y efectiva.</w:t>
        <w:br/>
        <w:br/>
        <w:t>El objetivo de la auditoría es evaluar la razonabilidad de los estados financieros de [Nombre de la Empresa] para el ejercicio [Año] y asegurarse de que cumplen con las normas contables aplicables. Nuestro trabajo también incluirá la evaluación de los controles internos pertinentes y la identificación de cualquier posible riesgo financiero.</w:t>
        <w:br/>
        <w:br/>
        <w:t>A continuación, se detallan los pasos de planificación que debemos seguir:</w:t>
        <w:br/>
        <w:br/>
        <w:t>1. Revisión preliminar: Recopilar y revisar información general sobre [Nombre de la Empresa], incluyendo su estructura organizativa, sus operaciones y los riesgos inherentes al sector industrial en el que opera.</w:t>
        <w:br/>
        <w:br/>
        <w:t>2. Establecimiento de los objetivos de la auditoría: Definir los objetivos específicos de la auditoría en relación con los estados financieros y los controles internos de [Nombre de la Empresa].</w:t>
        <w:br/>
        <w:br/>
        <w:t>3. Evaluación de riesgos: Realizar una evaluación detallada de los riesgos financieros que podrían afectar la razonabilidad de los estados financieros de [Nombre de la Empresa]. Esto incluirá la identificación de los riesgos inherentes y los riesgos de control, así como su evaluación cuantitativa y cualitativa.</w:t>
        <w:br/>
        <w:br/>
        <w:t>4. Planificación de pruebas de auditoría: Desarrollar un plan de pruebas de auditoría para abordar los riesgos identificados. Esto incluirá la selección de procedimientos de auditoría apropiados y la asignación de recursos necesarios para llevar a cabo las pruebas.</w:t>
        <w:br/>
        <w:br/>
        <w:t>5. Programa de trabajo: Crear un programa de trabajo detallado que defina claramente las tareas a realizar, los plazos y las responsabilidades de cada miembro del equipo de auditoría.</w:t>
        <w:br/>
        <w:br/>
        <w:t>6. Reunión con la administración de [Nombre de la Empresa]: Programar una reunión con la administración de [Nombre de la Empresa] para discutir los objetivos y alcance de la auditoría, así como para obtener cualquier información adicional relevante.</w:t>
        <w:br/>
        <w:br/>
        <w:t>7. Comunicación con el Comité de Auditoría: Mantener una comunicación regular con el Comité de Auditoría de [Nombre de la Empresa], proporcionando actualizaciones sobre el progreso de la auditoría y cualquier problema o hallazgo significativo.</w:t>
        <w:br/>
        <w:br/>
        <w:t>8. Revisión continua: Realizar revisiones continuas del progreso de la auditoría y ajustar el plan de auditoría según sea necesario.</w:t>
        <w:br/>
        <w:br/>
        <w:t>Les insto a que revisen detalladamente la información preliminar y realicen cualquier investigación adicional necesaria para comprender completamente el negocio y los riesgos asociados con [Nombre de la Empresa]. Planifiquen sus tareas de acuerdo con el programa de trabajo y asegúrense de estar en contacto conmigo para resolver cualquier duda o problema que puedan encontrar.</w:t>
        <w:br/>
        <w:br/>
        <w:t>La fecha de inicio de la auditoría será [Fecha de inicio]. Estén preparados para presentar un informe de avance preliminar en [Fecha de entrega], seguido de un informe final detallado en [Fecha de entrega final].</w:t>
        <w:br/>
        <w:br/>
        <w:t>Agradezco su dedicación y trabajo en este proyecto y espero una auditoría exhaustiva y de alta calidad.</w:t>
        <w:br/>
        <w:br/>
        <w:t>Atentamente,</w:t>
        <w:br/>
        <w:br/>
        <w:t>[Nombre del Auditor Principal]</w:t>
        <w:br/>
        <w:t>[Auditor Principal]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