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 La Empresa Pil</w:t>
      </w:r>
    </w:p>
    <w:p>
      <w:r>
        <w:t>MEMORANDUM</w:t>
        <w:br/>
        <w:br/>
        <w:t>PARA: Director general de la empresa Pil</w:t>
        <w:br/>
        <w:br/>
        <w:t>DE: Equipo de auditoría</w:t>
        <w:br/>
        <w:br/>
        <w:t>FECHA: [Fecha]</w:t>
        <w:br/>
        <w:br/>
        <w:t>ASUNTO: Planificación de auditoría</w:t>
        <w:br/>
        <w:br/>
        <w:t>Estimado director general,</w:t>
        <w:br/>
        <w:br/>
        <w:t>El propósito de este memorándum es informarle sobre el plan de auditoría de la empresa Pil, que será llevado a cabo por nuestro equipo. El objetivo de la auditoría es evaluar los sistemas y controles internos de la empresa, identificar cualquier riesgo potencial y ofrecer recomendaciones para mejorar la eficiencia y la gestión de los recursos.</w:t>
        <w:br/>
        <w:br/>
        <w:t>Durante el proceso de auditoría, estaremos revisando los siguientes aspectos clave:</w:t>
        <w:br/>
        <w:br/>
        <w:t>1. Evaluación de los sistemas y controles internos: Analizaremos los procedimientos y políticas vigentes en la empresa para asegurarnos de que sean efectivos y estén adecuadamente implementados. Esto incluirá un análisis de la segregación de funciones y la revisión de las políticas de acceso y seguridad de la información.</w:t>
        <w:br/>
        <w:br/>
        <w:t>2. Revisión de los estados financieros: Examinaremos los registros contables y financieros de la empresa para asegurarnos de que sean precisos y estén de acuerdo con los principios contables aplicables. Esto incluirá la revisión de los registros de ingresos y gastos, así como la evaluación de las políticas de depreciación y amortización.</w:t>
        <w:br/>
        <w:br/>
        <w:t>3. Evaluación de los riesgos: Identificaremos cualquier riesgo potencial que pueda afectar a la empresa y evaluaremos la efectividad de las medidas de control implementadas para mitigar estos riesgos. Esto incluirá la revisión de los procesos de seguridad y las políticas de cumplimiento normativo.</w:t>
        <w:br/>
        <w:br/>
        <w:t>4. Análisis de los costos y la eficiencia: Analizaremos los gastos de la empresa para identificar posibles áreas de mejora en términos de eficiencia y reducción de costos. Esto incluirá una revisión de los contratos vigentes y una comparación de los costos con los de otras empresas del mismo sector.</w:t>
        <w:br/>
        <w:br/>
        <w:t>El proceso de auditoría se llevará a cabo durante las próximas semanas y requerirá la colaboración de los empleados de la empresa. Les pedimos que proporcionen acceso a todos los registros y documentos relevantes, así como su disposición para responder cualquier pregunta que podamos tener.</w:t>
        <w:br/>
        <w:br/>
        <w:t>Una vez que la auditoría haya sido completada, prepararemos un informe detallado que incluirá la descripción de los hallazgos y las recomendaciones para mejorar los sistemas y controles internos de la empresa. Este informe se enviará a la dirección general para su revisión y posterior implementación de las recomendaciones.</w:t>
        <w:br/>
        <w:br/>
        <w:t>Agradecemos su cooperación y quedamos a su disposición para cualquier pregunta o aclaración adicional. Esperamos trabajar en estrecha colaboración con usted y su equipo durante este proceso de auditoría.</w:t>
        <w:br/>
        <w:br/>
        <w:t>Atentamente,</w:t>
        <w:br/>
        <w:br/>
        <w:t>[Nombre del responsable de auditoría]</w:t>
        <w:br/>
        <w:t>[Equipo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