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Memorandum de Planificacion de Auditoria Tributaria</w:t>
      </w:r>
    </w:p>
    <w:p>
      <w:r>
        <w:t>MEMORANDO DE PLANIFICACIÓN DE AUDITORÍA TRIBUTARIA</w:t>
        <w:br/>
        <w:br/>
        <w:t>Fecha: [fecha del memorando]</w:t>
        <w:br/>
        <w:t>De: [nombre del auditor]</w:t>
        <w:br/>
        <w:t>Para: [destinatario del memorando]</w:t>
        <w:br/>
        <w:br/>
        <w:t>Asunto: Planificación de Auditoría Tributaria</w:t>
        <w:br/>
        <w:br/>
        <w:t>Estimado [destinatario],</w:t>
        <w:br/>
        <w:br/>
        <w:t>Con respecto a la auditoría tributaria programada para el [período de tiempo de la auditoría], he realizado una evaluación preliminar de los riesgos y requerimientos asociados con la auditoría de los registros tributarios de [nombre de la empresa]. Basado en esta evaluación, he elaborado un plan de trabajo para el proceso de auditoría tributaria.</w:t>
        <w:br/>
        <w:br/>
        <w:t>Objetivo de la Auditoría:</w:t>
        <w:br/>
        <w:t>El objetivo principal de la auditoría tributaria es evaluar la exactitud y cumplimiento de las obligaciones fiscales de [nombre de la empresa] conforme a las leyes y regulaciones tributarias aplicables.</w:t>
        <w:br/>
        <w:br/>
        <w:t>Alcance de la Auditoría:</w:t>
        <w:br/>
        <w:t>El alcance de la auditoría tributaria incluirá una revisión detallada de los registros contables, declaraciones de impuestos y documentación de respaldo relacionada con los siguientes impuestos:</w:t>
        <w:br/>
        <w:br/>
        <w:t>1. Impuesto sobre la renta: Verificación de la correcta determinación y cálculo de los impuestos a pagar por parte de la empresa, así como el cumplimiento de las disposiciones legales y regulaciones.</w:t>
        <w:br/>
        <w:br/>
        <w:t>2. Impuesto al valor agregado (IVA): Revisión de las declaraciones de IVA presentadas por la empresa para garantizar su exactitud y cumplimiento normativo.</w:t>
        <w:br/>
        <w:br/>
        <w:t>3. Retenciones y pagos a terceros: Evaluación de las retenciones y pagos realizados por la empresa a terceros, como retenciones de impuestos sobre la renta a empleados y proveedores, y su correcta presentación y cumplimiento de las obligaciones fiscales correspondientes.</w:t>
        <w:br/>
        <w:br/>
        <w:t>Plan de Trabajo de Auditoría:</w:t>
        <w:br/>
        <w:t>El proceso de auditoría tributaria se llevará a cabo en los siguientes pasos:</w:t>
        <w:br/>
        <w:br/>
        <w:t>1. Reunión con el equipo de auditoría: Se realizará una reunión para establecer los roles y responsabilidades de los miembros del equipo de auditoría e informarles sobre los objetivos y alcance de la auditoría.</w:t>
        <w:br/>
        <w:br/>
        <w:t>2. Evaluación de riesgos: Se analizarán los riesgos inherentes y los riesgos de control relacionados con los impuestos auditados y se desarrollarán estrategias y procedimientos de auditoría adecuados para mitigar estos riesgos.</w:t>
        <w:br/>
        <w:br/>
        <w:t>3. Obtención y revisión de documentación: Se recopilarán y revisarán los registros contables, declaraciones de impuestos y documentación de respaldo para identificar posibles problemas o errores en la presentación de los impuestos.</w:t>
        <w:br/>
        <w:br/>
        <w:t>4. Pruebas de cumplimiento: Se realizarán pruebas para evaluar el grado de cumplimiento de las obligaciones fiscales establecidas por las leyes y regulaciones tributarias.</w:t>
        <w:br/>
        <w:br/>
        <w:t>5. Pruebas sustantivas: Se realizarán pruebas detalladas para verificar la exactitud de los montos reportados en las declaraciones de impuestos y la conformidad de estos montos con los principios contables y las normas tributarias aplicables.</w:t>
        <w:br/>
        <w:br/>
        <w:t>6. Conclusiones y recomendaciones: Al final de la auditoría, se elaborará un informe que resuma los resultados de la auditoría, incluyendo las conclusiones y recomendaciones correspondientes para mejorar el cumplimiento tributario de la empresa.</w:t>
        <w:br/>
        <w:br/>
        <w:t>Agradezco la oportunidad de llevar a cabo esta auditoría tributaria y estoy a su disposición para cualquier consulta adicional. Adjunto a este memorando se encuentra una copia del plan de trabajo detallado.</w:t>
        <w:br/>
        <w:br/>
        <w:t>Atentamente,</w:t>
        <w:br/>
        <w:br/>
        <w:t>[nombre del auditor]</w:t>
        <w:br/>
        <w:t>[nombre de la firma de auditoría]</w:t>
        <w:br/>
        <w:t>[fecha del memorando]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