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Operativa</w:t>
      </w:r>
    </w:p>
    <w:p>
      <w:r>
        <w:t>MEMORANDO</w:t>
        <w:br/>
        <w:br/>
        <w:t>De: Auditor Principal</w:t>
        <w:br/>
        <w:t>A: Equipo de auditoría</w:t>
        <w:br/>
        <w:t>Fecha: [Fecha]</w:t>
        <w:br/>
        <w:t>Asunto: Planificación de auditoría operativa</w:t>
        <w:br/>
        <w:br/>
        <w:t>Estimado equipo de auditoría,</w:t>
        <w:br/>
        <w:br/>
        <w:t>Con este memorando, quisiéramos comunicarles la planificación para la próxima auditoría operativa, asignada a nuestro equipo de auditoría. El objetivo principal de esta auditoría es evaluar la eficiencia y efectividad de los procesos operativos de la empresa y proporcionar recomendaciones para mejorar la eficiencia y reducir costos.</w:t>
        <w:br/>
        <w:br/>
        <w:t>Objetivos de la auditoría:</w:t>
        <w:br/>
        <w:t>1. Evaluar la eficiencia de los procesos operativos.</w:t>
        <w:br/>
        <w:t>2. Evaluar la efectividad de los controles internos relacionados con los procesos operativos.</w:t>
        <w:br/>
        <w:t>3. Identificar oportunidades de mejora para aumentar la eficiencia y reducir costos.</w:t>
        <w:br/>
        <w:br/>
        <w:t>Alcance de la auditoría:</w:t>
        <w:br/>
        <w:t>La auditoría se llevará a cabo en los siguientes departamentos y áreas de la empresa:</w:t>
        <w:br/>
        <w:t>1. Departamento de producción.</w:t>
        <w:br/>
        <w:t>2. Departamento de logística y distribución.</w:t>
        <w:br/>
        <w:t>3. Departamento de recursos humanos.</w:t>
        <w:br/>
        <w:t>4. Departamento de finanzas y contabilidad.</w:t>
        <w:br/>
        <w:br/>
        <w:t>Planificación del tiempo:</w:t>
        <w:br/>
        <w:t>La auditoría está programada para comenzar el [fecha de inicio] y se espera que se complete en un período de [número de semanas] semanas.</w:t>
        <w:br/>
        <w:br/>
        <w:t>Planificación de actividades:</w:t>
        <w:br/>
        <w:t>1. Reunión de inicio: Una reunión de inicio se llevará a cabo el [fecha de inicio] para presentar el alcance de la auditoría y establecer expectativas claras con los miembros del equipo de auditoría.</w:t>
        <w:br/>
        <w:t>2. Recopilación de información: Se recopilará documentación relativa a los procesos operativos, políticas y procedimientos de los departamentos mencionados anteriormente.</w:t>
        <w:br/>
        <w:t>3. Entrevistas: Se llevarán a cabo entrevistas con el personal clave de los departamentos seleccionados para obtener información adicional y aclarar cualquier duda que pueda surgir.</w:t>
        <w:br/>
        <w:t>4. Pruebas y análisis: Se realizarán pruebas y análisis detallados de los procesos operativos para identificar posibles problemas y oportunidades de mejora.</w:t>
        <w:br/>
        <w:t>5. Documentación de hallazgos: Todos los hallazgos y recomendaciones se documentarán en un informe de auditoría detallado, que se presentará a la alta dirección al final de la auditoría.</w:t>
        <w:br/>
        <w:br/>
        <w:t>Recursos necesarios:</w:t>
        <w:br/>
        <w:t>Para llevar a cabo la auditoría, se necesitarán los siguientes recursos:</w:t>
        <w:br/>
        <w:t>1. Acceso a documentación y registros relacionados con los procesos operativos.</w:t>
        <w:br/>
        <w:t>2. Soporte y cooperación del personal de los departamentos seleccionados.</w:t>
        <w:br/>
        <w:t>3. Acceso a computadoras y herramientas de análisis de datos necesarias para realizar pruebas y análisis detallados.</w:t>
        <w:br/>
        <w:br/>
        <w:t>Agradecemos de antemano su compromiso y dedicación para llevar a cabo esta auditoría. Si tienen alguna pregunta o inquietud, no duden en comunicarse conmigo. Esperamos una auditoría exitosa y la identificación de oportunidades de mejora significativas para la empresa.</w:t>
        <w:br/>
        <w:br/>
        <w:t>Atentamente,</w:t>
        <w:br/>
        <w:br/>
        <w:t>[Auditor Principal]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