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Memorandum de Planificacion de Auditoria Operativa Empresa Privada</w:t>
      </w:r>
    </w:p>
    <w:p>
      <w:r>
        <w:t>MEMORANDO</w:t>
        <w:br/>
        <w:br/>
        <w:t>De: [Nombre del auditor]</w:t>
        <w:br/>
        <w:t>Para: [Destinatario]</w:t>
        <w:br/>
        <w:t>Fecha: [Fecha]</w:t>
        <w:br/>
        <w:br/>
        <w:t>Asunto: Planificación de Auditoría Operativa para [Nombre de la empresa]</w:t>
        <w:br/>
        <w:br/>
        <w:t>Estimado [Destinatario],</w:t>
        <w:br/>
        <w:br/>
        <w:t>Es un placer dirigirme a usted para presentarle el plan de auditoría operativa para [Nombre de la empresa]. Como auditor, mi objetivo principal es evaluar y mejorar la eficiencia y eficacia de los procesos y controles internos de la organización para optimizar su desempeño y lograr sus objetivos estratégicos.</w:t>
        <w:br/>
        <w:br/>
        <w:t>Fecha de inicio:</w:t>
        <w:br/>
        <w:t>La auditoría operativa está programada para comenzar el [Fecha de inicio] y se espera que concluya aproximadamente en [Fecha de finalización]. A lo largo de este período, estaré trabajando en estrecha colaboración con el equipo de [Nombre del departamento] y otros miembros del personal relevante para obtener una visión completa de las operaciones de la empresa.</w:t>
        <w:br/>
        <w:br/>
        <w:t>Alcance de la auditoría:</w:t>
        <w:br/>
        <w:t>El alcance de la auditoría operativa incluirá una revisión exhaustiva de los procedimientos, políticas y controles internos relacionados con [proceso específico]. Durante la auditoría, se evaluará la efectividad de los controles existentes y se identificarán oportunidades de mejora y riesgos potenciales para establecer recomendaciones y planes de acción.</w:t>
        <w:br/>
        <w:br/>
        <w:t>Enfoque y metodología:</w:t>
        <w:br/>
        <w:t>El enfoque de la auditoría operativa se basará en un análisis exhaustivo de los procesos clave, la revisión de documentación y registros relevantes, entrevistas con el personal y la realización de pruebas y análisis de datos. La metodología seguirá las mejores prácticas de auditoría y se adaptará a las necesidades y características específicas de la empresa.</w:t>
        <w:br/>
        <w:br/>
        <w:t>Reunión de apertura:</w:t>
        <w:br/>
        <w:t>Antes de iniciar la auditoría operativa, planeo organizar una reunión de apertura con el equipo de [Nombre del departamento] y otros miembros del personal involucrados en los procesos seleccionados para discutir los objetivos y alcance de la auditoría, así como el cronograma y las expectativas de colaboración.</w:t>
        <w:br/>
        <w:br/>
        <w:t>Informe de auditoría:</w:t>
        <w:br/>
        <w:t>Una vez completada la auditoría, prepararé un informe detallando los hallazgos, recomendaciones y planes de acción. Este informe será entregado al equipo de dirección y se discutirá en una reunión de cierre para garantizar una comprensión clara de los resultados y acordar las medidas a tomar para mejorar los procesos y controles internos.</w:t>
        <w:br/>
        <w:br/>
        <w:t>Agradecería su cooperación y apoyo durante este proceso de auditoría operativa. Si tiene alguna pregunta o inquietud, no dude en ponerse en contacto conmigo. Estoy ansioso por trabajar juntos para mejorar la eficiencia y eficacia de [Nombre de la empresa].</w:t>
        <w:br/>
        <w:br/>
        <w:t>Atentamente,</w:t>
        <w:br/>
        <w:br/>
        <w:t>[Nombre del auditor]</w:t>
        <w:br/>
        <w:t>[Título del auditor]</w:t>
        <w:br/>
        <w:t>[Información de contacto]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