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Operativa Bolivia</w:t>
      </w:r>
    </w:p>
    <w:p>
      <w:r>
        <w:t>MEMORANDUM DE PLANIFICACIÓN DE AUDITORÍA OPERATIVA</w:t>
        <w:br/>
        <w:br/>
        <w:t>A: Equipo de Auditoría Operativa</w:t>
        <w:br/>
        <w:t>De: Auditor Principal</w:t>
        <w:br/>
        <w:t>Fecha: [Fecha]</w:t>
        <w:br/>
        <w:br/>
        <w:t>Asunto: Planificación de Auditoría Operativa</w:t>
        <w:br/>
        <w:br/>
        <w:t>Estimado equipo,</w:t>
        <w:br/>
        <w:br/>
        <w:t>Con el objetivo de llevar a cabo una auditoría operativa efectiva y eficiente en [Nombre de la entidad], se ha elaborado el siguiente plan de trabajo. A continuación, se detallan los pasos a seguir y las responsabilidades de cada miembro del equipo.</w:t>
        <w:br/>
        <w:br/>
        <w:t>1. Objetivos de la auditoría:</w:t>
        <w:br/>
        <w:t>- Evaluar la eficiencia y eficacia de los procesos operativos de [Nombre de la entidad].</w:t>
        <w:br/>
        <w:t>- Identificar y evaluar riesgos y controles internos significativos.</w:t>
        <w:br/>
        <w:t>- Realizar recomendaciones para mejorar la eficiencia y eficacia de los procesos operativos de la entidad.</w:t>
        <w:br/>
        <w:br/>
        <w:t>2. Alcance de la auditoría:</w:t>
        <w:br/>
        <w:t>- Revisar y evaluar los procesos operativos clave de [Nombre de la entidad].</w:t>
        <w:br/>
        <w:t>- Analizar los indicadores de desempeño para evaluar la eficiencia y eficacia de los procesos operativos.</w:t>
        <w:br/>
        <w:t>- Evaluar los controles internos implementados para mitigar riesgos operativos.</w:t>
        <w:br/>
        <w:t>- Realizar entrevistas y revisiones documentales para obtener información relevante.</w:t>
        <w:br/>
        <w:br/>
        <w:t>3. Planificación del tiempo:</w:t>
        <w:br/>
        <w:t>- La auditoría se llevará a cabo durante un período estimado de [Duración].</w:t>
        <w:br/>
        <w:t>- Se establecerán fechas límite para la finalización de cada etapa del proceso de auditoría.</w:t>
        <w:br/>
        <w:t>- Se realizarán reuniones regulares de seguimiento para evaluar el progreso y abordar cualquier problema o desviación significativa.</w:t>
        <w:br/>
        <w:br/>
        <w:t>4. Responsabilidades del equipo:</w:t>
        <w:br/>
        <w:t>- El Auditor Principal será responsable de supervisar y coordinar todas las actividades relacionadas con la auditoría.</w:t>
        <w:br/>
        <w:t>- Cada miembro del equipo será responsable de llevar a cabo las tareas asignadas de manera oportuna y precisa.</w:t>
        <w:br/>
        <w:t>- Se fomentará la comunicación abierta y el intercambio de información entre los miembros del equipo.</w:t>
        <w:br/>
        <w:br/>
        <w:t>5. Recursos necesarios:</w:t>
        <w:br/>
        <w:t>- Se asignará un presupuesto específico para la realización de la auditoría.</w:t>
        <w:br/>
        <w:t>- Se proporcionará acceso a documentos y registros relevantes.</w:t>
        <w:br/>
        <w:t>- El equipo tendrá acceso a las instalaciones y reuniones necesarias para llevar a cabo la auditoría.</w:t>
        <w:br/>
        <w:br/>
        <w:t>6. Comunicación:</w:t>
        <w:br/>
        <w:t>- Se informará regularmente a la Alta Dirección sobre el progreso de la auditoría y los hallazgos preliminares.</w:t>
        <w:br/>
        <w:t>- Al finalizar la auditoría, se presentará un informe detallado que incluya los hallazgos, recomendaciones y conclusiones.</w:t>
        <w:br/>
        <w:br/>
        <w:t>Agradezco su compromiso y apoyo en la planificación de esta auditoría operativa. Si tienen alguna pregunta o inquietud, no duden en comunicarse conmigo.</w:t>
        <w:br/>
        <w:br/>
        <w:t>Atentamente,</w:t>
        <w:br/>
        <w:br/>
        <w:t>[Auditor Principal]</w:t>
        <w:br/>
        <w:t>[Nombre de la entidad]</w:t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