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Interna</w:t>
      </w:r>
    </w:p>
    <w:p>
      <w:r>
        <w:t>Memorándum de Planificación de Auditoría Interna</w:t>
        <w:br/>
        <w:br/>
        <w:t>Fecha: [Fecha del memorándum]</w:t>
        <w:br/>
        <w:t>De: [Nombre del Auditor Interno]</w:t>
        <w:br/>
        <w:t>A: [Nombre del Gerente de Auditoría Interna]</w:t>
        <w:br/>
        <w:t>CC: [Nombres de las personas a las que se les enviará copia]</w:t>
        <w:br/>
        <w:br/>
        <w:t>Asunto: Planificación de Auditoría Interna [Nombre de la entidad auditada]</w:t>
        <w:br/>
        <w:br/>
        <w:t>Estimado [Nombre del Gerente de Auditoría Interna],</w:t>
        <w:br/>
        <w:br/>
        <w:t>Como auditor interno de [Nombre de la entidad auditada], me complace presentarle el plan de auditoría interna para el próximo período fiscal. Este plan se ha desarrollado en consulta con el equipo de auditoría interna y tiene el objetivo de identificar los riesgos significativos y las áreas de enfoque para el proceso de auditoría interna. A continuación se detalla el resumen de las áreas y los objetivos de la auditoría interna:</w:t>
        <w:br/>
        <w:br/>
        <w:t>1. Objetivos de la auditoría:</w:t>
        <w:br/>
        <w:t xml:space="preserve">   a. Evaluar la eficacia y eficiencia de los controles internos.</w:t>
        <w:br/>
        <w:t xml:space="preserve">   b. Determinar el grado de cumplimiento de las políticas y procedimientos establecidos.</w:t>
        <w:br/>
        <w:t xml:space="preserve">   c. Identificar y evaluar los riesgos asociados a las áreas claves de la entidad.</w:t>
        <w:br/>
        <w:t xml:space="preserve">   d. Identificar oportunidades de mejora en los procesos y en el control interno.</w:t>
        <w:br/>
        <w:br/>
        <w:t>2. Áreas a auditar:</w:t>
        <w:br/>
        <w:t xml:space="preserve">   a. Gobierno corporativo y cumplimiento normativo.</w:t>
        <w:br/>
        <w:t xml:space="preserve">   b. Gestión de riesgos y control interno financiero.</w:t>
        <w:br/>
        <w:t xml:space="preserve">   c. Auditoría de procesos clave: [Lista de los procesos clave a auditar, por ejemplo: compras, ventas, producción, etc.].</w:t>
        <w:br/>
        <w:t xml:space="preserve">   d. Tecnología de la información y seguridad de datos.</w:t>
        <w:br/>
        <w:br/>
        <w:t>3. Calendario de auditoría:</w:t>
        <w:br/>
        <w:t xml:space="preserve">   a. Trimestre 1: Auditoría de gobierno corporativo y cumplimiento normativo.</w:t>
        <w:br/>
        <w:t xml:space="preserve">   b. Trimestre 2: Auditoría de gestión de riesgos y control interno financiero.</w:t>
        <w:br/>
        <w:t xml:space="preserve">   c. Trimestres 3 y 4: Auditoría de los procesos clave y tecnología de la información.</w:t>
        <w:br/>
        <w:br/>
        <w:t>4. Recursos necesarios:</w:t>
        <w:br/>
        <w:t xml:space="preserve">   a. Personal de auditoría interna: [Lista de los miembros del equipo de auditoría interna asignados a cada área].</w:t>
        <w:br/>
        <w:t xml:space="preserve">   b. Herramientas de auditoría: [Lista de herramientas necesarias para llevar a cabo la auditoría, por ejemplo: software de auditoría, acceso a sistemas informáticos, etc.].</w:t>
        <w:br/>
        <w:t xml:space="preserve">   c. Presupuesto: [Detalles del presupuesto asignado a cada área y cómo se utilizarán los fondos].</w:t>
        <w:br/>
        <w:br/>
        <w:t>Agradezco su apoyo continuo en nuestro trabajo como auditoría interna de [Nombre de la entidad auditada]. Estoy seguro de que este plan de auditoría nos permitirá identificar y abordar los riesgos y oportunidades de mejora de manera efectiva y oportuna.</w:t>
        <w:br/>
        <w:br/>
        <w:t>Si tiene alguna pregunta o comentario, no dude en ponerse en contacto conmigo. Espero con interés trabajar en estrecha colaboración con usted y el equipo de auditoría interna para lograr los objetivos establecidos.</w:t>
        <w:br/>
        <w:br/>
        <w:t>Atentamente,</w:t>
        <w:br/>
        <w:br/>
        <w:t>[Nombre del Auditor Interno]</w:t>
        <w:br/>
        <w:t>[Posición del Auditor Interno]</w:t>
        <w:br/>
        <w:t>Firma: [Firma del Auditor Interno]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