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Gubernamental</w:t>
      </w:r>
    </w:p>
    <w:p>
      <w:r>
        <w:t>MEMORÁNDUM DE PLANIFICACIÓN DE AUDITORÍA GUBERNAMENTAL</w:t>
        <w:br/>
        <w:br/>
        <w:t>Fecha: [Fecha del Memorándum]</w:t>
        <w:br/>
        <w:t>Destinatario: [Nombre del destinatario]</w:t>
        <w:br/>
        <w:t>De: [Nombre del remitente]</w:t>
        <w:br/>
        <w:t>Asunto: Planificación de Auditoría Gubernamental</w:t>
        <w:br/>
        <w:br/>
        <w:t>Estimado [Nombre del destinatario],</w:t>
        <w:br/>
        <w:br/>
        <w:t>Es un gusto dirigirme a usted con el propósito de informarle sobre la planificación de la próxima auditoría gubernamental que llevará a cabo nuestro equipo. Con base en la información y los requisitos legales pertinentes, hemos establecido el siguiente plan de trabajo:</w:t>
        <w:br/>
        <w:br/>
        <w:t>1. Objetivo de la auditoría: [Describir el objetivo general de la auditoría y los objetivos específicos a evaluar.]</w:t>
        <w:br/>
        <w:br/>
        <w:t>2. Alcance de la auditoría: [Enumerar las áreas o procesos gubernamentales que serán objeto de auditoría, así como los periodos de tiempo que se evaluarán.]</w:t>
        <w:br/>
        <w:br/>
        <w:t>3. Criterios de auditoría: [Establecer los criterios o estándares que se utilizarán como referencia para la evaluación.]</w:t>
        <w:br/>
        <w:br/>
        <w:t>4. Equipo de auditoría: [Indicar los miembros del equipo de auditoría designados, los responsables y las áreas que serán asignadas a cada uno.]</w:t>
        <w:br/>
        <w:br/>
        <w:t>5. Plan de trabajo detallado: [Describir las actividades y los procedimientos que se llevarán a cabo durante la auditoría, así como el cronograma de ejecución.]</w:t>
        <w:br/>
        <w:br/>
        <w:t>6. Recursos necesarios: [Especificar los recursos humanos, materiales y financieros requeridos para llevar a cabo la auditoría.]</w:t>
        <w:br/>
        <w:br/>
        <w:t>7. Condiciones externas: [Mencionar cualquier aspecto relevante que pueda influir en la ejecución de la auditoría, como cambios regulatorios o limitaciones operativas.]</w:t>
        <w:br/>
        <w:br/>
        <w:t>8. Comunicación: [Indicar cómo se llevará a cabo la comunicación con el personal del ente gubernamental y los responsables de las áreas auditadas.]</w:t>
        <w:br/>
        <w:br/>
        <w:t>9. Informe de auditoría: [Establecer el formato del informe que se presentará, así como los plazos de entrega.]</w:t>
        <w:br/>
        <w:br/>
        <w:t>10. Seguimiento: [Definir cómo se realizará el seguimiento de las recomendaciones y observaciones realizadas en el informe de auditoría.]</w:t>
        <w:br/>
        <w:br/>
        <w:t>Es importante destacar que este plan de trabajo puede sufrir modificaciones o ajustes a medida que se avance en la ejecución de la auditoría. Sin embargo, nos comprometemos a mantenerlo informado oportunamente sobre cualquier cambio relevante.</w:t>
        <w:br/>
        <w:br/>
        <w:t>Agradecemos de antemano su cooperación y disposición para facilitar el acceso a la información necesaria durante el proceso de auditoría. Estamos seguros de que, con un trabajo conjunto, lograremos alcanzar los objetivos establecidos.</w:t>
        <w:br/>
        <w:br/>
        <w:t>Por favor, no dude en contactarnos si tiene alguna consulta o si requiere mayor información.</w:t>
        <w:br/>
        <w:br/>
        <w:t>Atentamente,</w:t>
        <w:br/>
        <w:br/>
        <w:t>[Firma]</w:t>
        <w:br/>
        <w:t>[Nombre del remitente]</w:t>
        <w:br/>
        <w:t>[Título del remitente]</w:t>
        <w:br/>
        <w:t>[Organización]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