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Gubernamental Bolivia</w:t>
      </w:r>
    </w:p>
    <w:p>
      <w:r>
        <w:t>Memorandum de Planificación de Auditoría Gubernamental</w:t>
        <w:br/>
        <w:br/>
        <w:t>A: [Nombre del equipo de auditoría]</w:t>
        <w:br/>
        <w:t>De: [Nombre del auditor principal]</w:t>
        <w:br/>
        <w:t>Fecha: [Fecha del Memorándum]</w:t>
        <w:br/>
        <w:t>Asunto: Planificación de auditoría gubernamental</w:t>
        <w:br/>
        <w:br/>
        <w:t>Estimados miembros del equipo de auditoría,</w:t>
        <w:br/>
        <w:br/>
        <w:t>Quisiera informarles que hemos recibido la tarea de llevar a cabo una auditoría gubernamental en [nombre de la entidad gubernamental]. El objetivo de esta auditoría es evaluar el cumplimiento de las leyes y regulaciones aplicables, así como el uso eficiente y efectivo de los recursos de la entidad.</w:t>
        <w:br/>
        <w:br/>
        <w:t>A continuación, detallo los aspectos clave del plan de auditoría:</w:t>
        <w:br/>
        <w:br/>
        <w:t>1. Alcance de la auditoría:</w:t>
        <w:br/>
        <w:t xml:space="preserve">   a. Revisión y evaluación de los procedimientos y procesos administrativos, financieros y operativos de la entidad.</w:t>
        <w:br/>
        <w:t xml:space="preserve">   b. Revisión de la documentación legal y regulatoria pertinente.</w:t>
        <w:br/>
        <w:t xml:space="preserve">   c. Evaluación de la eficiencia y efectividad de los controles internos.</w:t>
        <w:br/>
        <w:t xml:space="preserve">   d. Determinación del cumplimiento de las leyes y regulaciones aplicables.</w:t>
        <w:br/>
        <w:br/>
        <w:t>2. Objetivos de la auditoría:</w:t>
        <w:br/>
        <w:t xml:space="preserve">   a. Identificar áreas de riesgo y debilidades en los procedimientos y procesos de la entidad.</w:t>
        <w:br/>
        <w:t xml:space="preserve">   b. Evaluar la eficiencia y efectividad de los controles internos.</w:t>
        <w:br/>
        <w:t xml:space="preserve">   c. Evaluar el cumplimiento de las leyes y regulaciones aplicables.</w:t>
        <w:br/>
        <w:t xml:space="preserve">   d. Emitir recomendaciones para mejorar la eficiencia y efectividad de la entidad.</w:t>
        <w:br/>
        <w:br/>
        <w:t>3. Cronograma tentativo:</w:t>
        <w:br/>
        <w:t xml:space="preserve">   a. Fase de planificación: [Fechas]</w:t>
        <w:br/>
        <w:t xml:space="preserve">   b. Fase de ejecución: [Fechas]</w:t>
        <w:br/>
        <w:t xml:space="preserve">   c. Fase de informe: [Fechas]</w:t>
        <w:br/>
        <w:br/>
        <w:t>4. Equipo de auditoría:</w:t>
        <w:br/>
        <w:t xml:space="preserve">   a. Auditor principal: [Nombre del auditor principal]</w:t>
        <w:br/>
        <w:t xml:space="preserve">   b. Miembros del equipo: [Nombres de los miembros del equipo]</w:t>
        <w:br/>
        <w:br/>
        <w:t>5. Recursos necesarios:</w:t>
        <w:br/>
        <w:t xml:space="preserve">   a. Acceso a la documentación y registros de la entidad.</w:t>
        <w:br/>
        <w:t xml:space="preserve">   b. Acceso a las instalaciones de la entidad.</w:t>
        <w:br/>
        <w:t xml:space="preserve">   c. Tiempo de los empleados de la entidad para entrevistas y reuniones.</w:t>
        <w:br/>
        <w:br/>
        <w:t>6. Comunicación con la entidad:</w:t>
        <w:br/>
        <w:t xml:space="preserve">   a. Coordinar reuniones con el personal de la entidad para recopilar la información necesaria.</w:t>
        <w:br/>
        <w:t xml:space="preserve">   b. Mantener una comunicación constante con el personal de la entidad durante la auditoría.</w:t>
        <w:br/>
        <w:br/>
        <w:t>7. Documentación y archivado:</w:t>
        <w:br/>
        <w:t xml:space="preserve">   a. Mantener un registro detallado de todas las actividades realizadas durante la auditoría.</w:t>
        <w:br/>
        <w:t xml:space="preserve">   b. Archivar todos los documentos y comunicaciones relacionadas con la auditoría.</w:t>
        <w:br/>
        <w:br/>
        <w:t>Por favor, tomen en cuenta todos estos aspectos al llevar a cabo la auditoría. Si tienen alguna pregunta o inquietud, no duden en comunicarse conmigo. Les agradezco de antemano por su colaboración y esfuerzo en este proyecto.</w:t>
        <w:br/>
        <w:br/>
        <w:t>Atentamente,</w:t>
        <w:br/>
        <w:br/>
        <w:t>[Nombre del auditor principal]</w:t>
        <w:br/>
        <w:t>[Nombre de la firma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