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Forense</w:t>
      </w:r>
    </w:p>
    <w:p>
      <w:r>
        <w:t>[Fecha]</w:t>
        <w:br/>
        <w:br/>
        <w:t>PARA: [Nombre del destinatario]</w:t>
        <w:br/>
        <w:t>DE: [Tu nombre]</w:t>
        <w:br/>
        <w:t>ASUNTO: Planificación de Auditoría Forense</w:t>
        <w:br/>
        <w:br/>
        <w:t>Estimado/a [Nombre del destinatario],</w:t>
        <w:br/>
        <w:br/>
        <w:t>Espero que este mensaje le encuentre bien. El propósito de este memorando es presentar el plan de auditoría forense que hemos desarrollado para investigar [descripción de la situación o caso a auditar].</w:t>
        <w:br/>
        <w:br/>
        <w:t>Objetivo de la auditoría forense:</w:t>
        <w:br/>
        <w:t>El objetivo de la auditoría forense es [explicar de manera concisa el objetivo de la auditoría, como por ejemplo, identificar cualquier fraude, malversación de fondos, irregularidades contables, etc.].</w:t>
        <w:br/>
        <w:br/>
        <w:t>Alcance de la auditoría forense:</w:t>
        <w:br/>
        <w:t>El alcance de la auditoría forense incluirá [detallar las áreas o procesos que serán sometidos a revisión, como por ejemplo, cuentas por cobrar, cuentas por pagar, procesos de compras, etc.].</w:t>
        <w:br/>
        <w:br/>
        <w:t>Recursos necesarios:</w:t>
        <w:br/>
        <w:t>Para llevar a cabo esta auditoría forense de manera efectiva, requeriremos los siguientes recursos:</w:t>
        <w:br/>
        <w:br/>
        <w:t>1. Personal:</w:t>
        <w:br/>
        <w:t xml:space="preserve">   - [Especificar los miembros del equipo que participarán en la auditoría, incluyendo su rol y experiencia relevante].</w:t>
        <w:br/>
        <w:br/>
        <w:t>2. Documentación:</w:t>
        <w:br/>
        <w:t xml:space="preserve">   - [Especificar la documentación específica que será necesaria para llevar a cabo la auditoría, como extractos bancarios, facturas, contratos, etc.].</w:t>
        <w:br/>
        <w:br/>
        <w:t>3. Tecnología:</w:t>
        <w:br/>
        <w:t xml:space="preserve">   - [Especificar cualquier software o herramienta tecnológica que será necesaria para analizar datos o realizar pruebas forenses].</w:t>
        <w:br/>
        <w:br/>
        <w:t>Procedimientos y técnicas a utilizar:</w:t>
        <w:br/>
        <w:t>Durante la auditoría forense, se emplearán los siguientes procedimientos y técnicas:</w:t>
        <w:br/>
        <w:br/>
        <w:t>1. Entrevistas:</w:t>
        <w:br/>
        <w:t xml:space="preserve">   - [Describir cómo se llevarán a cabo las entrevistas con el personal relevante].</w:t>
        <w:br/>
        <w:br/>
        <w:t>2. Análisis de documentos:</w:t>
        <w:br/>
        <w:t xml:space="preserve">   - [Explicar cómo se revisarán los documentos relevantes y qué tipo de pruebas se realizarán].</w:t>
        <w:br/>
        <w:br/>
        <w:t>3. Análisis de datos:</w:t>
        <w:br/>
        <w:t xml:space="preserve">   - [Detallar cómo se analizarán los datos disponibles, ya sea mediante técnicas de minería de datos, análisis estadístico, etc.].</w:t>
        <w:br/>
        <w:br/>
        <w:t>Cronograma:</w:t>
        <w:br/>
        <w:t>A continuación se presenta el cronograma tentativo de la auditoría forense:</w:t>
        <w:br/>
        <w:br/>
        <w:t>- [Detallar las etapas clave de la auditoría y las fechas estimadas para su realización].</w:t>
        <w:br/>
        <w:br/>
        <w:t>Comunicación y reporte:</w:t>
        <w:br/>
        <w:t>Durante la auditoría forense, nos comprometemos a mantener una comunicación constante con usted y su equipo, manteniéndolo informado sobre los avances y hallazgos de la investigación. Al finalizar la auditoría, se elaborará un informe detallado que incluirá los resultados de la investigación y las recomendaciones correspondientes.</w:t>
        <w:br/>
        <w:br/>
        <w:t>Agradecemos su cooperación y apoyo durante la realización de esta auditoría forense. Estamos seguros de que, con nuestra experiencia y diligencia, lograremos alcanzar los objetivos establecidos y proporcionarle la información necesaria para abordar y resolver cualquier problema identificado.</w:t>
        <w:br/>
        <w:br/>
        <w:t>Si tiene alguna pregunta o inquietud, no dude en ponerse en contacto conmigo. Quedo a su disposición para proporcionar cualquier aclaración adicional que pueda necesitar.</w:t>
        <w:br/>
        <w:br/>
        <w:t>Apreciamos su atención y esperamos poder trabajar juntos en esta importante auditoría forense.</w:t>
        <w:br/>
        <w:br/>
        <w:t>Atentamente,</w:t>
        <w:br/>
        <w:br/>
        <w:t>[Tu nombre]</w:t>
        <w:br/>
        <w:t>[Tu título o 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