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Planificacion de Auditoria Financiera</w:t>
      </w:r>
    </w:p>
    <w:p>
      <w:r>
        <w:t>Asunto: Planificación de auditoría financiera</w:t>
        <w:br/>
        <w:br/>
        <w:t>Fecha: [Fecha]</w:t>
        <w:br/>
        <w:br/>
        <w:t>A: [Nombre del equipo de auditoría]</w:t>
        <w:br/>
        <w:br/>
        <w:t>De: [Nombre del responsable de auditoría]</w:t>
        <w:br/>
        <w:br/>
        <w:t>Querido equipo de auditoría,</w:t>
        <w:br/>
        <w:br/>
        <w:t>El propósito de este memorándum es informarles sobre la planificación de la auditoría financiera que realizaremos en [Nombre de la empresa].</w:t>
        <w:br/>
        <w:br/>
        <w:t>1. Objetivos y alcance de la auditoría:</w:t>
        <w:br/>
        <w:br/>
        <w:t>El objetivo principal de esta auditoría financiera es evaluar la razonabilidad de los estados financieros de [Nombre de la empresa] para el ejercicio económico que finaliza el [Fecha de fin del ejercicio económico]. La auditoría se llevará a cabo de acuerdo con las Normas Internacionales de Auditoría y cumpliendo con los requisitos legales y regulatorios aplicables.</w:t>
        <w:br/>
        <w:br/>
        <w:t>El alcance de la auditoría cubrirá todas las áreas principales de la empresa, incluyendo, pero no limitado a: activos, pasivos, ingresos, gastos, efectivo, inversiones, cumplimiento de políticas y procedimientos, y revelaciones financieras.</w:t>
        <w:br/>
        <w:br/>
        <w:t>2. Planificación de recursos:</w:t>
        <w:br/>
        <w:br/>
        <w:t>El equipo de auditoría estará compuesto por [Lista de miembros del equipo de auditoría]. Cada miembro del equipo tendrá asignadas tareas específicas durante la auditoría, y se espera que todos los miembros contribuyan activamente en el proceso de evaluación de los estados financieros de la empresa.</w:t>
        <w:br/>
        <w:br/>
        <w:t>Se asignará un presupuesto de tiempo y recursos para garantizar que la auditoría se lleve a cabo de manera eficiente y efectiva. El equipo de auditoría deberá seguir un cronograma detallado y cumplir con los plazos establecidos.</w:t>
        <w:br/>
        <w:br/>
        <w:t>3. Evaluación de riesgos:</w:t>
        <w:br/>
        <w:br/>
        <w:t>Antes de comenzar la auditoría, realizaremos una evaluación de riesgos para identificar y evaluar cualquier riesgo significativo que pueda afectar la razonabilidad de los estados financieros de la empresa. Esta evaluación nos ayudará a determinar el enfoque de auditoría más adecuado y a seleccionar procedimientos de auditoría apropiados.</w:t>
        <w:br/>
        <w:br/>
        <w:t>4. Programa de trabajo:</w:t>
        <w:br/>
        <w:br/>
        <w:t>Se proporcionará a cada miembro del equipo de auditoría un programa de trabajo detallado que incluirá los procedimientos de auditoría a realizar en cada área relevante de la empresa. El programa de trabajo se basará en la evaluación de riesgos y en los objetivos de auditoría establecidos.</w:t>
        <w:br/>
        <w:br/>
        <w:t>5. Comunicación:</w:t>
        <w:br/>
        <w:br/>
        <w:t>Durante la auditoría, se espera que el equipo de auditoría mantenga una comunicación abierta y efectiva con la administración de [Nombre de la empresa]. Cualquier problema o hallazgo significativo deberá ser informado de inmediato tanto al responsable de la auditoría como a la administración de la empresa.</w:t>
        <w:br/>
        <w:br/>
        <w:t>Además, se redactará un informe final de auditoría donde se detallarán los resultados de la auditoría, las conclusiones y recomendaciones. Este informe será compartido tanto con la administración de la empresa como con el cliente.</w:t>
        <w:br/>
        <w:br/>
        <w:t>Por favor, tengan en cuenta que este memorándum es solo una guía inicial y está sujeto a modificaciones y ajustes a medida que avance el trabajo de auditoría.</w:t>
        <w:br/>
        <w:br/>
        <w:t>Se espera una excelente colaboración de todos los miembros del equipo de auditoría para lograr los objetivos establecidos. Si tienen alguna pregunta o inquietud, no duden en comunicarse conmigo.</w:t>
        <w:br/>
        <w:br/>
        <w:t>Atentamente,</w:t>
        <w:br/>
        <w:br/>
        <w:t>[Nombre del responsable de auditoría]</w:t>
        <w:br/>
        <w:t>[Título del responsable de auditoría]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