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Financiera Bolivia</w:t>
      </w:r>
    </w:p>
    <w:p>
      <w:r>
        <w:t>MEMORÁNDUM</w:t>
        <w:br/>
        <w:br/>
        <w:t>PARA: [Nombre del cliente]</w:t>
        <w:br/>
        <w:t>DE: [Nombre de la firma de auditoría]</w:t>
        <w:br/>
        <w:t>FECHA: [Fecha]</w:t>
        <w:br/>
        <w:t>ASUNTO: PLANIFICACIÓN DE AUDITORÍA FINANCIERA</w:t>
        <w:br/>
        <w:br/>
        <w:t>Estimado cliente,</w:t>
        <w:br/>
        <w:br/>
        <w:t>Con el fin de llevar a cabo una auditoría financiera efectiva y de acuerdo con las normas y regulaciones aplicables, hemos preparado un plan de auditoría detallado para el período [Fecha de inicio] al [Fecha de finalización]. Este plan tiene como objetivo proporcionar una estructura y guía para nuestra auditoría, asegurando la calidad y eficacia de nuestro trabajo. A continuación, se presenta un resumen de los elementos clave de nuestro plan:</w:t>
        <w:br/>
        <w:br/>
        <w:t>1. Objetivo de la auditoría:</w:t>
        <w:br/>
        <w:t xml:space="preserve">   - Nuestro objetivo principal es evaluar la razonabilidad de los estados financieros preparados por la entidad y emitir una opinión independiente sobre ellos.</w:t>
        <w:br/>
        <w:t xml:space="preserve">   - También revisaremos los controles internos de la organización para identificar posibles riesgos y sugerir mejoras.</w:t>
        <w:br/>
        <w:br/>
        <w:t>2. Alcance del trabajo:</w:t>
        <w:br/>
        <w:t xml:space="preserve">   - El alcance de nuestra auditoría comprenderá la revisión de los estados financieros y registros de la entidad correspondientes al período [Fecha de inicio] al [Fecha de finalización].</w:t>
        <w:br/>
        <w:t xml:space="preserve">   - Nos centraremos en las áreas más críticas y de mayor riesgo, asegurando una cobertura adecuada de todos los aspectos relevantes.</w:t>
        <w:br/>
        <w:br/>
        <w:t>3. Procedimientos de auditoría:</w:t>
        <w:br/>
        <w:t xml:space="preserve">   - Llevaremos a cabo una combinación de procedimientos de auditoría sustantivos y de cumplimiento para obtener una base razonable para nuestra opinión.</w:t>
        <w:br/>
        <w:t xml:space="preserve">   - Aplicaremos pruebas de detalle, análisis de tendencias, comparaciones con periodos anteriores y otros procedimientos selectivos según sea necesario.</w:t>
        <w:br/>
        <w:br/>
        <w:t>4. Cronograma:</w:t>
        <w:br/>
        <w:t xml:space="preserve">   - Hemos desarrollado un cronograma detallado que incluye todas las etapas de nuestra auditoría, desde la planificación hasta la emisión del informe final.</w:t>
        <w:br/>
        <w:t xml:space="preserve">   - El cronograma ayudará a mantenernos en el plazo establecido y garantizar una auditoría eficiente.</w:t>
        <w:br/>
        <w:br/>
        <w:t>5. Equipo de auditoría:</w:t>
        <w:br/>
        <w:t xml:space="preserve">   - Nuestro equipo de auditoría estará compuesto por profesionales altamente capacitados y con experiencia en auditoría financiera.</w:t>
        <w:br/>
        <w:t xml:space="preserve">   - Trabajaremos en estrecha colaboración con el personal de su organización para obtener la información necesaria y garantizar una comunicación efectiva.</w:t>
        <w:br/>
        <w:br/>
        <w:t>6. Comunicación:</w:t>
        <w:br/>
        <w:t xml:space="preserve">   - Durante el proceso de auditoría, mantendremos una comunicación regular con usted y su equipo, informándoles sobre los hallazgos y resultados intermedios.</w:t>
        <w:br/>
        <w:t xml:space="preserve">   - Al finalizar la auditoría, presentaremos un informe de auditoría completo que incluirá nuestra opinión sobre los estados financieros.</w:t>
        <w:br/>
        <w:br/>
        <w:t>Esperamos que este plan de auditoría cubra sus necesidades y expectativas. Si tiene alguna pregunta o inquietud adicional, no dude en ponerse en contacto con nosotros. Esperamos con interés una colaboración exitosa y una auditoría financiera eficiente y precisa.</w:t>
        <w:br/>
        <w:br/>
        <w:t>Atentamente,</w:t>
        <w:br/>
        <w:br/>
        <w:t>[Firma del auditor principal]</w:t>
        <w:br/>
        <w:t>[Nombre del auditor principal]</w:t>
        <w:br/>
        <w:t>[Nombre de la firma de auditoría]</w:t>
        <w:br/>
        <w:t>[Información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